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A84" w14:textId="77777777" w:rsidR="0091193B" w:rsidRDefault="0091193B" w:rsidP="000577FE">
      <w:pPr>
        <w:rPr>
          <w:color w:val="000000"/>
          <w:sz w:val="32"/>
          <w:szCs w:val="32"/>
        </w:rPr>
      </w:pPr>
    </w:p>
    <w:p w14:paraId="6A4DB554" w14:textId="1CDE23EB" w:rsidR="000577FE" w:rsidRPr="004A2606" w:rsidRDefault="005D5370" w:rsidP="000577FE">
      <w:pPr>
        <w:rPr>
          <w:b/>
          <w:bCs/>
          <w:smallCaps/>
          <w:color w:val="FF0000"/>
          <w:sz w:val="32"/>
          <w:szCs w:val="32"/>
        </w:rPr>
      </w:pPr>
      <w:r w:rsidRPr="004A2606">
        <w:rPr>
          <w:b/>
          <w:bCs/>
          <w:smallCaps/>
          <w:color w:val="FF0000"/>
          <w:sz w:val="32"/>
          <w:szCs w:val="32"/>
        </w:rPr>
        <w:t xml:space="preserve">Plán práce na </w:t>
      </w:r>
      <w:r w:rsidR="00290579" w:rsidRPr="004A2606">
        <w:rPr>
          <w:b/>
          <w:bCs/>
          <w:smallCaps/>
          <w:color w:val="FF0000"/>
          <w:sz w:val="32"/>
          <w:szCs w:val="32"/>
        </w:rPr>
        <w:t>marec</w:t>
      </w:r>
      <w:r w:rsidR="004A2606" w:rsidRPr="004A2606">
        <w:rPr>
          <w:b/>
          <w:bCs/>
          <w:smallCaps/>
          <w:color w:val="FF0000"/>
          <w:sz w:val="32"/>
          <w:szCs w:val="32"/>
        </w:rPr>
        <w:t xml:space="preserve"> 2024</w:t>
      </w:r>
    </w:p>
    <w:p w14:paraId="42324D61" w14:textId="77777777" w:rsidR="0091193B" w:rsidRDefault="0091193B" w:rsidP="000577FE">
      <w:pPr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27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B80BD5" w:rsidRPr="001F737C" w14:paraId="6D04DAFE" w14:textId="77777777" w:rsidTr="00FD0083">
        <w:tc>
          <w:tcPr>
            <w:tcW w:w="1985" w:type="dxa"/>
            <w:vMerge w:val="restart"/>
            <w:shd w:val="clear" w:color="auto" w:fill="auto"/>
          </w:tcPr>
          <w:p w14:paraId="1ECF515D" w14:textId="77777777" w:rsidR="00B80BD5" w:rsidRPr="00E31F77" w:rsidRDefault="00B80BD5" w:rsidP="00A826F7">
            <w:pPr>
              <w:snapToGrid w:val="0"/>
              <w:ind w:left="72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12712F6F" w14:textId="77777777" w:rsidR="00B80BD5" w:rsidRPr="000A78EE" w:rsidRDefault="00B80BD5" w:rsidP="00790CC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357637" w14:textId="77777777" w:rsidR="00B80BD5" w:rsidRPr="00E63FED" w:rsidRDefault="00B80BD5" w:rsidP="00790CC2">
            <w:pPr>
              <w:pStyle w:val="Bezriadkovani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zodpovedný/í</w:t>
            </w:r>
          </w:p>
        </w:tc>
      </w:tr>
      <w:tr w:rsidR="00B80BD5" w:rsidRPr="001F737C" w14:paraId="2E9E2EEA" w14:textId="77777777" w:rsidTr="00FD0083">
        <w:tc>
          <w:tcPr>
            <w:tcW w:w="1985" w:type="dxa"/>
            <w:vMerge/>
            <w:shd w:val="clear" w:color="auto" w:fill="auto"/>
          </w:tcPr>
          <w:p w14:paraId="6E523942" w14:textId="77777777" w:rsidR="00B80BD5" w:rsidRPr="00E31F77" w:rsidRDefault="00B80BD5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636B83E6" w14:textId="4669E68B" w:rsidR="00B80BD5" w:rsidRPr="000A78EE" w:rsidRDefault="00B80BD5" w:rsidP="00790C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– 8. 3. jarné prázdniny</w:t>
            </w:r>
          </w:p>
        </w:tc>
        <w:tc>
          <w:tcPr>
            <w:tcW w:w="1984" w:type="dxa"/>
          </w:tcPr>
          <w:p w14:paraId="2EAFF030" w14:textId="77777777" w:rsidR="00B80BD5" w:rsidRPr="00E63FED" w:rsidRDefault="00B80BD5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i/>
                <w:sz w:val="24"/>
                <w:szCs w:val="24"/>
              </w:rPr>
              <w:t>riaditeľ školy</w:t>
            </w:r>
          </w:p>
        </w:tc>
      </w:tr>
      <w:tr w:rsidR="00B80BD5" w:rsidRPr="001F737C" w14:paraId="03BC9BD1" w14:textId="77777777" w:rsidTr="006858D0">
        <w:trPr>
          <w:trHeight w:val="135"/>
        </w:trPr>
        <w:tc>
          <w:tcPr>
            <w:tcW w:w="1985" w:type="dxa"/>
            <w:vMerge/>
            <w:shd w:val="clear" w:color="auto" w:fill="auto"/>
          </w:tcPr>
          <w:p w14:paraId="257752A4" w14:textId="77777777" w:rsidR="00B80BD5" w:rsidRPr="00E31F77" w:rsidRDefault="00B80BD5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6DAA27C1" w14:textId="4483C35E" w:rsidR="00B80BD5" w:rsidRDefault="00B80BD5" w:rsidP="00AA0C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 Testovanie 9</w:t>
            </w:r>
          </w:p>
        </w:tc>
        <w:tc>
          <w:tcPr>
            <w:tcW w:w="1984" w:type="dxa"/>
          </w:tcPr>
          <w:p w14:paraId="33C41093" w14:textId="77777777" w:rsidR="00B80BD5" w:rsidRPr="00E63FED" w:rsidRDefault="00B80BD5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Menšíková</w:t>
            </w:r>
          </w:p>
        </w:tc>
      </w:tr>
      <w:tr w:rsidR="00B80BD5" w:rsidRPr="001F737C" w14:paraId="59927128" w14:textId="77777777" w:rsidTr="006858D0">
        <w:trPr>
          <w:trHeight w:val="135"/>
        </w:trPr>
        <w:tc>
          <w:tcPr>
            <w:tcW w:w="1985" w:type="dxa"/>
            <w:vMerge/>
            <w:shd w:val="clear" w:color="auto" w:fill="auto"/>
          </w:tcPr>
          <w:p w14:paraId="13504CC8" w14:textId="77777777" w:rsidR="00B80BD5" w:rsidRPr="00E31F77" w:rsidRDefault="00B80BD5" w:rsidP="009935E4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0A9E4031" w14:textId="45482847" w:rsidR="00B80BD5" w:rsidRDefault="00B80BD5" w:rsidP="009935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-súťaž O najkrajšiu kraslicu- 1. stupeň</w:t>
            </w:r>
          </w:p>
        </w:tc>
        <w:tc>
          <w:tcPr>
            <w:tcW w:w="1984" w:type="dxa"/>
          </w:tcPr>
          <w:p w14:paraId="74115FBB" w14:textId="66CF62E5" w:rsidR="00B80BD5" w:rsidRDefault="00B80BD5" w:rsidP="009935E4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5E4">
              <w:rPr>
                <w:rFonts w:ascii="Times New Roman" w:hAnsi="Times New Roman" w:cs="Times New Roman"/>
                <w:i/>
                <w:sz w:val="24"/>
                <w:szCs w:val="24"/>
              </w:rPr>
              <w:t>p. uč. Fasurová</w:t>
            </w:r>
          </w:p>
        </w:tc>
      </w:tr>
      <w:tr w:rsidR="00B80BD5" w:rsidRPr="001F737C" w14:paraId="33BF984F" w14:textId="77777777" w:rsidTr="006858D0">
        <w:trPr>
          <w:trHeight w:val="135"/>
        </w:trPr>
        <w:tc>
          <w:tcPr>
            <w:tcW w:w="1985" w:type="dxa"/>
            <w:vMerge/>
            <w:shd w:val="clear" w:color="auto" w:fill="auto"/>
          </w:tcPr>
          <w:p w14:paraId="57AF5145" w14:textId="77777777" w:rsidR="00B80BD5" w:rsidRPr="00E31F77" w:rsidRDefault="00B80BD5" w:rsidP="009935E4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7BCDA34C" w14:textId="1D2F4B40" w:rsidR="00B80BD5" w:rsidRDefault="00B80BD5" w:rsidP="009935E4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-jarná a veľkonočná výzdoba</w:t>
            </w:r>
            <w:r w:rsidR="004404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tried</w:t>
            </w:r>
          </w:p>
        </w:tc>
        <w:tc>
          <w:tcPr>
            <w:tcW w:w="1984" w:type="dxa"/>
          </w:tcPr>
          <w:p w14:paraId="1AFE95A5" w14:textId="16068649" w:rsidR="00B80BD5" w:rsidRPr="009935E4" w:rsidRDefault="00B80BD5" w:rsidP="009935E4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triedni učitelia</w:t>
            </w:r>
          </w:p>
        </w:tc>
      </w:tr>
      <w:tr w:rsidR="00B80BD5" w:rsidRPr="001F737C" w14:paraId="6E786B9C" w14:textId="77777777" w:rsidTr="006858D0">
        <w:trPr>
          <w:trHeight w:val="135"/>
        </w:trPr>
        <w:tc>
          <w:tcPr>
            <w:tcW w:w="1985" w:type="dxa"/>
            <w:vMerge/>
            <w:shd w:val="clear" w:color="auto" w:fill="auto"/>
          </w:tcPr>
          <w:p w14:paraId="25E2DB1A" w14:textId="77777777" w:rsidR="00B80BD5" w:rsidRPr="00E31F77" w:rsidRDefault="00B80BD5" w:rsidP="009935E4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0AFC3137" w14:textId="4364233E" w:rsidR="00B80BD5" w:rsidRDefault="00B80BD5" w:rsidP="009935E4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-Marec – mesiac knihy –výstava kníh</w:t>
            </w:r>
          </w:p>
        </w:tc>
        <w:tc>
          <w:tcPr>
            <w:tcW w:w="1984" w:type="dxa"/>
          </w:tcPr>
          <w:p w14:paraId="07F8CA60" w14:textId="153B96D9" w:rsidR="00B80BD5" w:rsidRDefault="00B80BD5" w:rsidP="009935E4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zást. Ušiaková</w:t>
            </w:r>
          </w:p>
        </w:tc>
      </w:tr>
      <w:tr w:rsidR="00B80BD5" w:rsidRPr="001F737C" w14:paraId="0E77F2B7" w14:textId="77777777" w:rsidTr="006858D0">
        <w:trPr>
          <w:trHeight w:val="135"/>
        </w:trPr>
        <w:tc>
          <w:tcPr>
            <w:tcW w:w="1985" w:type="dxa"/>
            <w:vMerge/>
            <w:shd w:val="clear" w:color="auto" w:fill="auto"/>
          </w:tcPr>
          <w:p w14:paraId="2F903CAB" w14:textId="77777777" w:rsidR="00B80BD5" w:rsidRPr="00E31F77" w:rsidRDefault="00B80BD5" w:rsidP="009935E4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4B742AC3" w14:textId="6E52BAC2" w:rsidR="00B80BD5" w:rsidRDefault="00B80BD5" w:rsidP="009935E4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26.3. pracovná porada</w:t>
            </w:r>
          </w:p>
        </w:tc>
        <w:tc>
          <w:tcPr>
            <w:tcW w:w="1984" w:type="dxa"/>
          </w:tcPr>
          <w:p w14:paraId="42994EFC" w14:textId="466DEA70" w:rsidR="00B80BD5" w:rsidRDefault="00B80BD5" w:rsidP="009935E4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i/>
                <w:sz w:val="24"/>
                <w:szCs w:val="24"/>
              </w:rPr>
              <w:t>riaditeľ školy</w:t>
            </w:r>
          </w:p>
        </w:tc>
      </w:tr>
      <w:tr w:rsidR="00B80BD5" w:rsidRPr="001F737C" w14:paraId="16BB85D3" w14:textId="77777777" w:rsidTr="006858D0">
        <w:trPr>
          <w:trHeight w:val="135"/>
        </w:trPr>
        <w:tc>
          <w:tcPr>
            <w:tcW w:w="1985" w:type="dxa"/>
            <w:vMerge/>
            <w:shd w:val="clear" w:color="auto" w:fill="auto"/>
          </w:tcPr>
          <w:p w14:paraId="1F39B52E" w14:textId="77777777" w:rsidR="00B80BD5" w:rsidRPr="00E31F77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03E86D92" w14:textId="22B1D43C" w:rsidR="00B80BD5" w:rsidRDefault="00B80BD5" w:rsidP="00B80BD5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28.3.-2.4. Veľkonočné prázdniny</w:t>
            </w:r>
          </w:p>
        </w:tc>
        <w:tc>
          <w:tcPr>
            <w:tcW w:w="1984" w:type="dxa"/>
          </w:tcPr>
          <w:p w14:paraId="06C034F0" w14:textId="68FF551B" w:rsidR="00B80BD5" w:rsidRDefault="00B80BD5" w:rsidP="00B80BD5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i/>
                <w:sz w:val="24"/>
                <w:szCs w:val="24"/>
              </w:rPr>
              <w:t>riaditeľ školy</w:t>
            </w:r>
          </w:p>
        </w:tc>
      </w:tr>
      <w:tr w:rsidR="00B80BD5" w:rsidRPr="001F737C" w14:paraId="58965B54" w14:textId="77777777" w:rsidTr="009A0F6E">
        <w:trPr>
          <w:trHeight w:val="280"/>
        </w:trPr>
        <w:tc>
          <w:tcPr>
            <w:tcW w:w="1985" w:type="dxa"/>
            <w:vMerge w:val="restart"/>
            <w:shd w:val="clear" w:color="auto" w:fill="auto"/>
          </w:tcPr>
          <w:p w14:paraId="75B24E2E" w14:textId="77777777" w:rsidR="00B80BD5" w:rsidRPr="00E63FED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Žiacky parlament</w:t>
            </w:r>
          </w:p>
          <w:p w14:paraId="546E2FD3" w14:textId="77777777" w:rsidR="00B80BD5" w:rsidRPr="00E31F77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222D87E6" w14:textId="4AB74761" w:rsidR="00B80BD5" w:rsidRPr="006858D0" w:rsidRDefault="00B80BD5" w:rsidP="00B80BD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85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685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yhodnotenie fašiangovo – valentínskej výzdoby triedy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337B9B6" w14:textId="77777777" w:rsidR="00B80BD5" w:rsidRDefault="00B80BD5" w:rsidP="00B80BD5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5E7E99" w14:textId="77777777" w:rsidR="00B80BD5" w:rsidRDefault="00B80BD5" w:rsidP="00B80BD5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C338A7" w14:textId="13397EFE" w:rsidR="00B80BD5" w:rsidRDefault="00B80BD5" w:rsidP="00B80BD5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p.uč. Last</w:t>
            </w:r>
          </w:p>
          <w:p w14:paraId="27613E0E" w14:textId="21F4D9E6" w:rsidR="00B80BD5" w:rsidRPr="00FF10FD" w:rsidRDefault="00B80BD5" w:rsidP="00B80BD5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0FD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uč.</w:t>
            </w:r>
            <w:r w:rsidRPr="00FF1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Podolská</w:t>
            </w:r>
          </w:p>
        </w:tc>
      </w:tr>
      <w:tr w:rsidR="00B80BD5" w:rsidRPr="001F737C" w14:paraId="0FC81470" w14:textId="77777777" w:rsidTr="00790CC2">
        <w:trPr>
          <w:trHeight w:val="225"/>
        </w:trPr>
        <w:tc>
          <w:tcPr>
            <w:tcW w:w="1985" w:type="dxa"/>
            <w:vMerge/>
            <w:shd w:val="clear" w:color="auto" w:fill="auto"/>
          </w:tcPr>
          <w:p w14:paraId="1B3A80DB" w14:textId="77777777" w:rsidR="00B80BD5" w:rsidRPr="00E31F77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2E6E1525" w14:textId="276AC35A" w:rsidR="00B80BD5" w:rsidRPr="000A78EE" w:rsidRDefault="00B80BD5" w:rsidP="00B80BD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-v</w:t>
            </w:r>
            <w:r w:rsidRPr="00685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yhlásenie súťaže o jarnú výzdobu triedy</w:t>
            </w:r>
          </w:p>
        </w:tc>
        <w:tc>
          <w:tcPr>
            <w:tcW w:w="1984" w:type="dxa"/>
            <w:vMerge/>
            <w:shd w:val="clear" w:color="auto" w:fill="auto"/>
          </w:tcPr>
          <w:p w14:paraId="502E0023" w14:textId="77777777" w:rsidR="00B80BD5" w:rsidRDefault="00B80BD5" w:rsidP="00B80BD5">
            <w:pPr>
              <w:pStyle w:val="Bezriadkovania"/>
              <w:rPr>
                <w:i/>
              </w:rPr>
            </w:pPr>
          </w:p>
        </w:tc>
      </w:tr>
      <w:tr w:rsidR="00B80BD5" w:rsidRPr="001F737C" w14:paraId="443A5227" w14:textId="77777777" w:rsidTr="00790CC2">
        <w:trPr>
          <w:trHeight w:val="225"/>
        </w:trPr>
        <w:tc>
          <w:tcPr>
            <w:tcW w:w="1985" w:type="dxa"/>
            <w:vMerge/>
            <w:shd w:val="clear" w:color="auto" w:fill="auto"/>
          </w:tcPr>
          <w:p w14:paraId="41224ADA" w14:textId="77777777" w:rsidR="00B80BD5" w:rsidRPr="00E31F77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5B9E5D4B" w14:textId="2BEB569D" w:rsidR="00B80BD5" w:rsidRPr="000A78EE" w:rsidRDefault="00B80BD5" w:rsidP="00B80BD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-r</w:t>
            </w:r>
            <w:r w:rsidRPr="00685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elácia do školského rozhlasu ku Dňu učiteľov</w:t>
            </w:r>
          </w:p>
        </w:tc>
        <w:tc>
          <w:tcPr>
            <w:tcW w:w="1984" w:type="dxa"/>
            <w:vMerge/>
            <w:shd w:val="clear" w:color="auto" w:fill="auto"/>
          </w:tcPr>
          <w:p w14:paraId="656DE6C0" w14:textId="77777777" w:rsidR="00B80BD5" w:rsidRDefault="00B80BD5" w:rsidP="00B80BD5">
            <w:pPr>
              <w:pStyle w:val="Bezriadkovania"/>
              <w:rPr>
                <w:i/>
              </w:rPr>
            </w:pPr>
          </w:p>
        </w:tc>
      </w:tr>
      <w:tr w:rsidR="00B80BD5" w:rsidRPr="001F737C" w14:paraId="5F4675AF" w14:textId="77777777" w:rsidTr="00790CC2">
        <w:trPr>
          <w:trHeight w:val="225"/>
        </w:trPr>
        <w:tc>
          <w:tcPr>
            <w:tcW w:w="1985" w:type="dxa"/>
            <w:vMerge/>
            <w:shd w:val="clear" w:color="auto" w:fill="auto"/>
          </w:tcPr>
          <w:p w14:paraId="1830F67A" w14:textId="77777777" w:rsidR="00B80BD5" w:rsidRPr="00E31F77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296C58AD" w14:textId="57FF8149" w:rsidR="00B80BD5" w:rsidRPr="000A78EE" w:rsidRDefault="00B80BD5" w:rsidP="00B80BD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85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6858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ríprava karnevalu</w:t>
            </w:r>
          </w:p>
        </w:tc>
        <w:tc>
          <w:tcPr>
            <w:tcW w:w="1984" w:type="dxa"/>
            <w:vMerge/>
            <w:shd w:val="clear" w:color="auto" w:fill="auto"/>
          </w:tcPr>
          <w:p w14:paraId="3C929AB9" w14:textId="77777777" w:rsidR="00B80BD5" w:rsidRDefault="00B80BD5" w:rsidP="00B80BD5">
            <w:pPr>
              <w:pStyle w:val="Bezriadkovania"/>
              <w:rPr>
                <w:i/>
              </w:rPr>
            </w:pPr>
          </w:p>
        </w:tc>
      </w:tr>
      <w:tr w:rsidR="00B80BD5" w:rsidRPr="001F737C" w14:paraId="48702AD4" w14:textId="77777777" w:rsidTr="00790CC2">
        <w:trPr>
          <w:trHeight w:val="225"/>
        </w:trPr>
        <w:tc>
          <w:tcPr>
            <w:tcW w:w="1985" w:type="dxa"/>
            <w:vMerge w:val="restart"/>
            <w:shd w:val="clear" w:color="auto" w:fill="auto"/>
          </w:tcPr>
          <w:p w14:paraId="52D7CB9A" w14:textId="2FCE4DD9" w:rsidR="00B80BD5" w:rsidRPr="008A0372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MZ 1.-2.roč.</w:t>
            </w:r>
          </w:p>
        </w:tc>
        <w:tc>
          <w:tcPr>
            <w:tcW w:w="6663" w:type="dxa"/>
            <w:shd w:val="clear" w:color="auto" w:fill="auto"/>
          </w:tcPr>
          <w:p w14:paraId="3BAAA943" w14:textId="5EA32D47" w:rsidR="00B80BD5" w:rsidRPr="006858D0" w:rsidRDefault="00B80BD5" w:rsidP="00B80BD5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-Záložka do knihy </w:t>
            </w:r>
            <w:r w:rsidR="004404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404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výroba vlastnej záložky</w:t>
            </w:r>
          </w:p>
        </w:tc>
        <w:tc>
          <w:tcPr>
            <w:tcW w:w="1984" w:type="dxa"/>
            <w:shd w:val="clear" w:color="auto" w:fill="auto"/>
          </w:tcPr>
          <w:p w14:paraId="1D2C52C6" w14:textId="3441B1B2" w:rsidR="00B80BD5" w:rsidRPr="009935E4" w:rsidRDefault="00B80BD5" w:rsidP="00B80BD5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Melišová</w:t>
            </w:r>
          </w:p>
        </w:tc>
      </w:tr>
      <w:tr w:rsidR="00B80BD5" w:rsidRPr="001F737C" w14:paraId="5614807A" w14:textId="77777777" w:rsidTr="00790CC2">
        <w:trPr>
          <w:trHeight w:val="225"/>
        </w:trPr>
        <w:tc>
          <w:tcPr>
            <w:tcW w:w="1985" w:type="dxa"/>
            <w:vMerge/>
            <w:shd w:val="clear" w:color="auto" w:fill="auto"/>
          </w:tcPr>
          <w:p w14:paraId="037EF09E" w14:textId="77777777" w:rsidR="00B80BD5" w:rsidRPr="00E31F77" w:rsidRDefault="00B80BD5" w:rsidP="00B80BD5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37E1A182" w14:textId="6C3CA49A" w:rsidR="00B80BD5" w:rsidRPr="006858D0" w:rsidRDefault="00B80BD5" w:rsidP="00B80BD5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-návšteva školskej knižnice</w:t>
            </w:r>
          </w:p>
        </w:tc>
        <w:tc>
          <w:tcPr>
            <w:tcW w:w="1984" w:type="dxa"/>
            <w:shd w:val="clear" w:color="auto" w:fill="auto"/>
          </w:tcPr>
          <w:p w14:paraId="65FDD656" w14:textId="2C6A13E4" w:rsidR="00B80BD5" w:rsidRPr="009935E4" w:rsidRDefault="00B80BD5" w:rsidP="00B80BD5">
            <w:pPr>
              <w:pStyle w:val="Bezriadkovania"/>
              <w:rPr>
                <w:rFonts w:cstheme="minorHAnsi"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i/>
                <w:sz w:val="24"/>
                <w:szCs w:val="24"/>
              </w:rPr>
              <w:t>triedni učitelia</w:t>
            </w:r>
          </w:p>
        </w:tc>
      </w:tr>
      <w:tr w:rsidR="00B80BD5" w:rsidRPr="001F737C" w14:paraId="72DDE11B" w14:textId="77777777" w:rsidTr="00FD0083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14:paraId="09E4ACC1" w14:textId="77777777" w:rsidR="00B80BD5" w:rsidRPr="001F737C" w:rsidRDefault="00B80BD5" w:rsidP="00B80BD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MZ 3.-4.roč.</w:t>
            </w:r>
          </w:p>
        </w:tc>
        <w:tc>
          <w:tcPr>
            <w:tcW w:w="6663" w:type="dxa"/>
            <w:shd w:val="clear" w:color="auto" w:fill="auto"/>
          </w:tcPr>
          <w:p w14:paraId="24C42568" w14:textId="67F4853C" w:rsidR="00B80BD5" w:rsidRPr="007954FA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-Vesmír očami detí – výtvarná súťaž</w:t>
            </w:r>
          </w:p>
        </w:tc>
        <w:tc>
          <w:tcPr>
            <w:tcW w:w="1984" w:type="dxa"/>
          </w:tcPr>
          <w:p w14:paraId="13DBD097" w14:textId="49FF733B" w:rsidR="00B80BD5" w:rsidRPr="00D85376" w:rsidRDefault="00B80BD5" w:rsidP="00B80BD5">
            <w:pPr>
              <w:snapToGrid w:val="0"/>
              <w:rPr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9935E4">
              <w:rPr>
                <w:i/>
                <w:sz w:val="24"/>
                <w:szCs w:val="24"/>
              </w:rPr>
              <w:t>p. uč. Fasurová</w:t>
            </w:r>
          </w:p>
        </w:tc>
      </w:tr>
      <w:tr w:rsidR="00B80BD5" w:rsidRPr="001F737C" w14:paraId="2CBC281E" w14:textId="77777777" w:rsidTr="00FF10FD">
        <w:trPr>
          <w:trHeight w:val="279"/>
        </w:trPr>
        <w:tc>
          <w:tcPr>
            <w:tcW w:w="1985" w:type="dxa"/>
            <w:vMerge/>
            <w:shd w:val="clear" w:color="auto" w:fill="auto"/>
          </w:tcPr>
          <w:p w14:paraId="4511C81D" w14:textId="77777777" w:rsidR="00B80BD5" w:rsidRDefault="00B80BD5" w:rsidP="00B80BD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5636CB63" w14:textId="4DECC914" w:rsidR="00B80BD5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-návšteva mestskej knižnice</w:t>
            </w:r>
          </w:p>
        </w:tc>
        <w:tc>
          <w:tcPr>
            <w:tcW w:w="1984" w:type="dxa"/>
          </w:tcPr>
          <w:p w14:paraId="0F25806A" w14:textId="3B244B23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Bettáková</w:t>
            </w:r>
          </w:p>
        </w:tc>
      </w:tr>
      <w:tr w:rsidR="00B80BD5" w:rsidRPr="001F737C" w14:paraId="45949EA9" w14:textId="77777777" w:rsidTr="00FD0083">
        <w:trPr>
          <w:trHeight w:val="273"/>
        </w:trPr>
        <w:tc>
          <w:tcPr>
            <w:tcW w:w="1985" w:type="dxa"/>
            <w:vMerge/>
            <w:shd w:val="clear" w:color="auto" w:fill="auto"/>
          </w:tcPr>
          <w:p w14:paraId="495BD6EC" w14:textId="77777777" w:rsidR="00B80BD5" w:rsidRDefault="00B80BD5" w:rsidP="00B80BD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6350F546" w14:textId="44A6E298" w:rsidR="00B80BD5" w:rsidRPr="00184716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27.3. - Veľkonočné vyučovanie </w:t>
            </w:r>
          </w:p>
        </w:tc>
        <w:tc>
          <w:tcPr>
            <w:tcW w:w="1984" w:type="dxa"/>
          </w:tcPr>
          <w:p w14:paraId="74463CBA" w14:textId="5D90C104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 w:rsidRPr="00E63FED">
              <w:rPr>
                <w:i/>
                <w:sz w:val="24"/>
                <w:szCs w:val="24"/>
              </w:rPr>
              <w:t>triedni učitelia</w:t>
            </w:r>
          </w:p>
        </w:tc>
      </w:tr>
      <w:tr w:rsidR="00B80BD5" w:rsidRPr="001F737C" w14:paraId="2B5BFB61" w14:textId="77777777" w:rsidTr="00707380">
        <w:trPr>
          <w:trHeight w:val="263"/>
        </w:trPr>
        <w:tc>
          <w:tcPr>
            <w:tcW w:w="1985" w:type="dxa"/>
            <w:vMerge w:val="restart"/>
            <w:shd w:val="clear" w:color="auto" w:fill="auto"/>
          </w:tcPr>
          <w:p w14:paraId="2E9AA3CA" w14:textId="77777777" w:rsidR="00B80BD5" w:rsidRPr="001F737C" w:rsidRDefault="00B80BD5" w:rsidP="00B80BD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</w:tc>
        <w:tc>
          <w:tcPr>
            <w:tcW w:w="6663" w:type="dxa"/>
            <w:shd w:val="clear" w:color="auto" w:fill="auto"/>
          </w:tcPr>
          <w:p w14:paraId="7D8A5984" w14:textId="6FF5210A" w:rsidR="00B80BD5" w:rsidRPr="0066449B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-priebežná príprava na Testovanie 9</w:t>
            </w:r>
          </w:p>
        </w:tc>
        <w:tc>
          <w:tcPr>
            <w:tcW w:w="1984" w:type="dxa"/>
          </w:tcPr>
          <w:p w14:paraId="6EBB87F7" w14:textId="77777777" w:rsidR="00B80BD5" w:rsidRPr="00B33632" w:rsidRDefault="00B80BD5" w:rsidP="00B80BD5">
            <w:pPr>
              <w:snapToGrid w:val="0"/>
              <w:rPr>
                <w:i/>
                <w:sz w:val="24"/>
                <w:szCs w:val="24"/>
                <w:shd w:val="clear" w:color="auto" w:fill="FFFFFF"/>
              </w:rPr>
            </w:pPr>
            <w:r w:rsidRPr="00B33632">
              <w:rPr>
                <w:i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B80BD5" w:rsidRPr="001F737C" w14:paraId="127BCCEC" w14:textId="77777777" w:rsidTr="00707380">
        <w:trPr>
          <w:trHeight w:val="263"/>
        </w:trPr>
        <w:tc>
          <w:tcPr>
            <w:tcW w:w="1985" w:type="dxa"/>
            <w:vMerge/>
            <w:shd w:val="clear" w:color="auto" w:fill="auto"/>
          </w:tcPr>
          <w:p w14:paraId="02C77A67" w14:textId="77777777" w:rsidR="00B80BD5" w:rsidRPr="001F737C" w:rsidRDefault="00B80BD5" w:rsidP="00B80BD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39AF83CE" w14:textId="476FB031" w:rsidR="00B80BD5" w:rsidRPr="0066449B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-Medziriadky-literárna súťaž – zaslanie žiackych prác </w:t>
            </w:r>
          </w:p>
        </w:tc>
        <w:tc>
          <w:tcPr>
            <w:tcW w:w="1984" w:type="dxa"/>
          </w:tcPr>
          <w:p w14:paraId="1D604D22" w14:textId="77777777" w:rsidR="00B80BD5" w:rsidRPr="00B33632" w:rsidRDefault="00B80BD5" w:rsidP="00B80BD5">
            <w:pPr>
              <w:snapToGrid w:val="0"/>
              <w:rPr>
                <w:i/>
                <w:sz w:val="24"/>
                <w:szCs w:val="24"/>
                <w:shd w:val="clear" w:color="auto" w:fill="FFFFFF"/>
              </w:rPr>
            </w:pPr>
            <w:r w:rsidRPr="00B33632">
              <w:rPr>
                <w:i/>
                <w:sz w:val="24"/>
                <w:szCs w:val="24"/>
                <w:shd w:val="clear" w:color="auto" w:fill="FFFFFF"/>
              </w:rPr>
              <w:t>vyučujúce SJL</w:t>
            </w:r>
          </w:p>
        </w:tc>
      </w:tr>
      <w:tr w:rsidR="00B80BD5" w:rsidRPr="001F737C" w14:paraId="6025B01E" w14:textId="77777777" w:rsidTr="0076603B">
        <w:trPr>
          <w:trHeight w:val="58"/>
        </w:trPr>
        <w:tc>
          <w:tcPr>
            <w:tcW w:w="1985" w:type="dxa"/>
            <w:vMerge w:val="restart"/>
            <w:shd w:val="clear" w:color="auto" w:fill="auto"/>
          </w:tcPr>
          <w:p w14:paraId="05B9173F" w14:textId="77777777" w:rsidR="00B80BD5" w:rsidRPr="001F737C" w:rsidRDefault="00B80BD5" w:rsidP="00B80B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14:paraId="28BD7181" w14:textId="1D7FF0E1" w:rsidR="00B80BD5" w:rsidRPr="006D6B6A" w:rsidRDefault="00B80BD5" w:rsidP="00B80BD5">
            <w:pPr>
              <w:snapToGrid w:val="0"/>
              <w:rPr>
                <w:color w:val="FF0000"/>
                <w:sz w:val="24"/>
                <w:szCs w:val="24"/>
              </w:rPr>
            </w:pPr>
            <w:r w:rsidRPr="00382B2A">
              <w:rPr>
                <w:sz w:val="24"/>
                <w:szCs w:val="24"/>
              </w:rPr>
              <w:t>-priebežná príprava na Testovanie 9</w:t>
            </w:r>
          </w:p>
        </w:tc>
        <w:tc>
          <w:tcPr>
            <w:tcW w:w="1984" w:type="dxa"/>
          </w:tcPr>
          <w:p w14:paraId="06B81C63" w14:textId="29E5CAE6" w:rsidR="00B80BD5" w:rsidRPr="007954FA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Kubincová</w:t>
            </w:r>
          </w:p>
        </w:tc>
      </w:tr>
      <w:tr w:rsidR="00B80BD5" w:rsidRPr="001F737C" w14:paraId="00F55C44" w14:textId="77777777" w:rsidTr="00FD0083">
        <w:trPr>
          <w:trHeight w:val="337"/>
        </w:trPr>
        <w:tc>
          <w:tcPr>
            <w:tcW w:w="1985" w:type="dxa"/>
            <w:vMerge/>
            <w:shd w:val="clear" w:color="auto" w:fill="auto"/>
          </w:tcPr>
          <w:p w14:paraId="20E26AE8" w14:textId="77777777" w:rsidR="00B80BD5" w:rsidRPr="001F737C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292C115C" w14:textId="06A781FF" w:rsidR="00B80BD5" w:rsidRPr="00E37F66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-priebežná príprava na okresné kolo Pytagoriády – kategória P6</w:t>
            </w:r>
          </w:p>
        </w:tc>
        <w:tc>
          <w:tcPr>
            <w:tcW w:w="1984" w:type="dxa"/>
          </w:tcPr>
          <w:p w14:paraId="73222BC0" w14:textId="77777777" w:rsidR="00B80BD5" w:rsidRPr="007954FA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B80BD5" w:rsidRPr="001F737C" w14:paraId="20EC6B84" w14:textId="77777777" w:rsidTr="00A13F4C">
        <w:trPr>
          <w:trHeight w:val="503"/>
        </w:trPr>
        <w:tc>
          <w:tcPr>
            <w:tcW w:w="1985" w:type="dxa"/>
            <w:vMerge w:val="restart"/>
            <w:shd w:val="clear" w:color="auto" w:fill="auto"/>
          </w:tcPr>
          <w:p w14:paraId="5FE14563" w14:textId="77777777" w:rsidR="00B80BD5" w:rsidRPr="002F1C58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14:paraId="348DEC69" w14:textId="452F59C6" w:rsidR="00B80BD5" w:rsidRDefault="00B80BD5" w:rsidP="00B80BD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25.3. – 5.4. -t</w:t>
            </w:r>
            <w:r w:rsidRPr="00A13F4C">
              <w:rPr>
                <w:color w:val="333333"/>
                <w:sz w:val="24"/>
                <w:szCs w:val="24"/>
                <w:shd w:val="clear" w:color="auto" w:fill="FFFFFF"/>
              </w:rPr>
              <w:t xml:space="preserve">ýždeň s anglickým lektorom – (7., 8. ročník) </w:t>
            </w:r>
          </w:p>
          <w:p w14:paraId="602FD901" w14:textId="3299D32A" w:rsidR="00B80BD5" w:rsidRPr="00A13F4C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-p</w:t>
            </w:r>
            <w:r w:rsidRPr="00A13F4C">
              <w:rPr>
                <w:color w:val="333333"/>
                <w:sz w:val="24"/>
                <w:szCs w:val="24"/>
                <w:shd w:val="clear" w:color="auto" w:fill="FFFFFF"/>
              </w:rPr>
              <w:t xml:space="preserve">ríprava na jazykový pobyt v Anglicku </w:t>
            </w:r>
          </w:p>
        </w:tc>
        <w:tc>
          <w:tcPr>
            <w:tcW w:w="1984" w:type="dxa"/>
          </w:tcPr>
          <w:p w14:paraId="7D115ACA" w14:textId="77777777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</w:p>
          <w:p w14:paraId="26A4F234" w14:textId="5246B16C" w:rsidR="00B80BD5" w:rsidRPr="008007B2" w:rsidRDefault="00B80BD5" w:rsidP="00B80BD5">
            <w:pPr>
              <w:snapToGrid w:val="0"/>
              <w:rPr>
                <w:i/>
                <w:color w:val="5B9BD5" w:themeColor="accent1"/>
                <w:sz w:val="24"/>
                <w:szCs w:val="24"/>
              </w:rPr>
            </w:pPr>
            <w:r w:rsidRPr="00A826F7">
              <w:rPr>
                <w:i/>
                <w:sz w:val="24"/>
                <w:szCs w:val="24"/>
              </w:rPr>
              <w:t>p.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826F7">
              <w:rPr>
                <w:i/>
                <w:sz w:val="24"/>
                <w:szCs w:val="24"/>
              </w:rPr>
              <w:t>uč. Last</w:t>
            </w:r>
          </w:p>
        </w:tc>
      </w:tr>
      <w:tr w:rsidR="00B80BD5" w:rsidRPr="001F737C" w14:paraId="2388961A" w14:textId="77777777" w:rsidTr="00FD0083">
        <w:trPr>
          <w:trHeight w:val="337"/>
        </w:trPr>
        <w:tc>
          <w:tcPr>
            <w:tcW w:w="1985" w:type="dxa"/>
            <w:vMerge/>
            <w:shd w:val="clear" w:color="auto" w:fill="auto"/>
          </w:tcPr>
          <w:p w14:paraId="28E56A64" w14:textId="77777777" w:rsidR="00B80BD5" w:rsidRPr="002F1C58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042F4417" w14:textId="620B717D" w:rsidR="00B80BD5" w:rsidRPr="00D6237A" w:rsidRDefault="00B80BD5" w:rsidP="00B80BD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-t</w:t>
            </w:r>
            <w:r w:rsidRPr="00A13F4C">
              <w:rPr>
                <w:color w:val="333333"/>
                <w:sz w:val="24"/>
                <w:szCs w:val="24"/>
                <w:shd w:val="clear" w:color="auto" w:fill="FFFFFF"/>
              </w:rPr>
              <w:t>riedne kolá súťaže Shakespeare v nás</w:t>
            </w:r>
          </w:p>
        </w:tc>
        <w:tc>
          <w:tcPr>
            <w:tcW w:w="1984" w:type="dxa"/>
          </w:tcPr>
          <w:p w14:paraId="2453DDF4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Last</w:t>
            </w:r>
          </w:p>
          <w:p w14:paraId="09FF5FFB" w14:textId="674520E2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Hyžová</w:t>
            </w:r>
          </w:p>
          <w:p w14:paraId="4076AAF0" w14:textId="77777777" w:rsidR="00B80BD5" w:rsidRPr="0032252F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Podolská</w:t>
            </w:r>
          </w:p>
        </w:tc>
      </w:tr>
      <w:tr w:rsidR="00B80BD5" w:rsidRPr="001F737C" w14:paraId="4894DA43" w14:textId="77777777" w:rsidTr="001103D8">
        <w:trPr>
          <w:trHeight w:val="303"/>
        </w:trPr>
        <w:tc>
          <w:tcPr>
            <w:tcW w:w="1985" w:type="dxa"/>
            <w:vMerge w:val="restart"/>
            <w:shd w:val="clear" w:color="auto" w:fill="auto"/>
          </w:tcPr>
          <w:p w14:paraId="49F31FEA" w14:textId="77777777" w:rsidR="00B80BD5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NAV</w:t>
            </w:r>
          </w:p>
        </w:tc>
        <w:tc>
          <w:tcPr>
            <w:tcW w:w="6663" w:type="dxa"/>
            <w:shd w:val="clear" w:color="auto" w:fill="auto"/>
          </w:tcPr>
          <w:p w14:paraId="44B36B0D" w14:textId="06B7522D" w:rsidR="00B80BD5" w:rsidRPr="008A0372" w:rsidRDefault="00B80BD5" w:rsidP="00B80BD5">
            <w:pPr>
              <w:snapToGrid w:val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-p</w:t>
            </w:r>
            <w:r w:rsidRPr="008A0372">
              <w:rPr>
                <w:color w:val="333333"/>
                <w:sz w:val="24"/>
                <w:szCs w:val="24"/>
                <w:shd w:val="clear" w:color="auto" w:fill="FFFFFF"/>
              </w:rPr>
              <w:t>rojekt NOE</w:t>
            </w:r>
            <w:r w:rsidR="001103D8">
              <w:rPr>
                <w:color w:val="333333"/>
                <w:sz w:val="24"/>
                <w:szCs w:val="24"/>
                <w:shd w:val="clear" w:color="auto" w:fill="FFFFFF"/>
              </w:rPr>
              <w:t xml:space="preserve"> – 3. ročník</w:t>
            </w:r>
          </w:p>
        </w:tc>
        <w:tc>
          <w:tcPr>
            <w:tcW w:w="1984" w:type="dxa"/>
          </w:tcPr>
          <w:p w14:paraId="5CE7EDA6" w14:textId="6FE0F89A" w:rsidR="00B80BD5" w:rsidRDefault="001103D8" w:rsidP="001103D8">
            <w:pPr>
              <w:snapToGrid w:val="0"/>
              <w:rPr>
                <w:i/>
                <w:sz w:val="24"/>
                <w:szCs w:val="24"/>
              </w:rPr>
            </w:pPr>
            <w:r w:rsidRPr="00B863D1">
              <w:rPr>
                <w:i/>
                <w:sz w:val="24"/>
                <w:szCs w:val="24"/>
              </w:rPr>
              <w:t>p. uč. Menšíková</w:t>
            </w:r>
          </w:p>
        </w:tc>
      </w:tr>
      <w:tr w:rsidR="00B80BD5" w:rsidRPr="001F737C" w14:paraId="27987EF6" w14:textId="77777777" w:rsidTr="002673FD">
        <w:trPr>
          <w:trHeight w:val="270"/>
        </w:trPr>
        <w:tc>
          <w:tcPr>
            <w:tcW w:w="1985" w:type="dxa"/>
            <w:vMerge/>
            <w:shd w:val="clear" w:color="auto" w:fill="auto"/>
          </w:tcPr>
          <w:p w14:paraId="118617D5" w14:textId="77777777" w:rsidR="00B80BD5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604CF189" w14:textId="0E193A49" w:rsidR="00B80BD5" w:rsidRPr="00D6237A" w:rsidRDefault="00B80BD5" w:rsidP="00B80BD5">
            <w:pPr>
              <w:snapToGrid w:val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-P</w:t>
            </w:r>
            <w:r w:rsidRPr="008A0372">
              <w:rPr>
                <w:color w:val="333333"/>
                <w:sz w:val="24"/>
                <w:szCs w:val="24"/>
                <w:shd w:val="clear" w:color="auto" w:fill="FFFFFF"/>
              </w:rPr>
              <w:t xml:space="preserve">iatková krížová cesta s tretiakmi </w:t>
            </w:r>
          </w:p>
        </w:tc>
        <w:tc>
          <w:tcPr>
            <w:tcW w:w="1984" w:type="dxa"/>
          </w:tcPr>
          <w:p w14:paraId="6295B4B1" w14:textId="77777777" w:rsidR="00B80BD5" w:rsidRPr="00B863D1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 w:rsidRPr="00B863D1">
              <w:rPr>
                <w:i/>
                <w:sz w:val="24"/>
                <w:szCs w:val="24"/>
              </w:rPr>
              <w:t>p. uč. Menšíková</w:t>
            </w:r>
          </w:p>
          <w:p w14:paraId="3C207CFB" w14:textId="77777777" w:rsidR="00B80BD5" w:rsidRPr="00B863D1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 w:rsidRPr="00B863D1">
              <w:rPr>
                <w:i/>
                <w:sz w:val="24"/>
                <w:szCs w:val="24"/>
              </w:rPr>
              <w:t>p. uč. Podolská</w:t>
            </w:r>
          </w:p>
          <w:p w14:paraId="02DB0697" w14:textId="622A30AE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 w:rsidRPr="00B863D1">
              <w:rPr>
                <w:i/>
                <w:color w:val="333333"/>
                <w:sz w:val="24"/>
                <w:szCs w:val="24"/>
                <w:shd w:val="clear" w:color="auto" w:fill="FFFFFF"/>
              </w:rPr>
              <w:t>páter Juraj</w:t>
            </w:r>
          </w:p>
        </w:tc>
      </w:tr>
      <w:tr w:rsidR="00B80BD5" w:rsidRPr="001F737C" w14:paraId="2EA7C4FD" w14:textId="77777777" w:rsidTr="002673FD">
        <w:trPr>
          <w:trHeight w:val="270"/>
        </w:trPr>
        <w:tc>
          <w:tcPr>
            <w:tcW w:w="1985" w:type="dxa"/>
            <w:vMerge/>
            <w:shd w:val="clear" w:color="auto" w:fill="auto"/>
          </w:tcPr>
          <w:p w14:paraId="1CF13D4F" w14:textId="77777777" w:rsidR="00B80BD5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6DC9BB1E" w14:textId="26D8F103" w:rsidR="00B80BD5" w:rsidRPr="00D6237A" w:rsidRDefault="00B80BD5" w:rsidP="00B80BD5">
            <w:pPr>
              <w:snapToGrid w:val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A0372">
              <w:rPr>
                <w:color w:val="333333"/>
                <w:sz w:val="24"/>
                <w:szCs w:val="24"/>
                <w:shd w:val="clear" w:color="auto" w:fill="FFFFFF"/>
              </w:rPr>
              <w:t xml:space="preserve">Krížová cesta a návšteva baziliky – jednotlivé triedy 2. stupňa počas hodín NAV </w:t>
            </w:r>
          </w:p>
        </w:tc>
        <w:tc>
          <w:tcPr>
            <w:tcW w:w="1984" w:type="dxa"/>
          </w:tcPr>
          <w:p w14:paraId="7EE2AD8E" w14:textId="77777777" w:rsidR="00B80BD5" w:rsidRPr="00B863D1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 w:rsidRPr="00B863D1">
              <w:rPr>
                <w:i/>
                <w:sz w:val="24"/>
                <w:szCs w:val="24"/>
              </w:rPr>
              <w:t>p. uč. Menšíková</w:t>
            </w:r>
          </w:p>
          <w:p w14:paraId="59291925" w14:textId="77777777" w:rsidR="00B80BD5" w:rsidRPr="00B863D1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 w:rsidRPr="00B863D1">
              <w:rPr>
                <w:i/>
                <w:sz w:val="24"/>
                <w:szCs w:val="24"/>
              </w:rPr>
              <w:t>p. uč. Podolská</w:t>
            </w:r>
          </w:p>
          <w:p w14:paraId="6F1C6050" w14:textId="2D440DFA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>pátri</w:t>
            </w:r>
          </w:p>
        </w:tc>
      </w:tr>
      <w:tr w:rsidR="001103D8" w:rsidRPr="001F737C" w14:paraId="441531FC" w14:textId="77777777" w:rsidTr="002673FD">
        <w:trPr>
          <w:trHeight w:val="270"/>
        </w:trPr>
        <w:tc>
          <w:tcPr>
            <w:tcW w:w="1985" w:type="dxa"/>
            <w:shd w:val="clear" w:color="auto" w:fill="auto"/>
          </w:tcPr>
          <w:p w14:paraId="19ED7B89" w14:textId="184957C6" w:rsidR="001103D8" w:rsidRDefault="001103D8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DEJ</w:t>
            </w:r>
          </w:p>
        </w:tc>
        <w:tc>
          <w:tcPr>
            <w:tcW w:w="6663" w:type="dxa"/>
            <w:shd w:val="clear" w:color="auto" w:fill="auto"/>
          </w:tcPr>
          <w:p w14:paraId="46A8F782" w14:textId="4EB09512" w:rsidR="001103D8" w:rsidRDefault="001103D8" w:rsidP="00B80B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generácie slovenských národovcov – projekt v 8. roč.</w:t>
            </w:r>
          </w:p>
        </w:tc>
        <w:tc>
          <w:tcPr>
            <w:tcW w:w="1984" w:type="dxa"/>
          </w:tcPr>
          <w:p w14:paraId="5B2C0DAB" w14:textId="5A5A9929" w:rsidR="001103D8" w:rsidRDefault="001103D8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Hyžová</w:t>
            </w:r>
          </w:p>
        </w:tc>
      </w:tr>
      <w:tr w:rsidR="00B80BD5" w:rsidRPr="001F737C" w14:paraId="62AC051E" w14:textId="77777777" w:rsidTr="002673FD">
        <w:trPr>
          <w:trHeight w:val="270"/>
        </w:trPr>
        <w:tc>
          <w:tcPr>
            <w:tcW w:w="1985" w:type="dxa"/>
            <w:shd w:val="clear" w:color="auto" w:fill="auto"/>
          </w:tcPr>
          <w:p w14:paraId="66A4A818" w14:textId="3918BCFE" w:rsidR="00B80BD5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OBN</w:t>
            </w:r>
          </w:p>
        </w:tc>
        <w:tc>
          <w:tcPr>
            <w:tcW w:w="6663" w:type="dxa"/>
            <w:shd w:val="clear" w:color="auto" w:fill="auto"/>
          </w:tcPr>
          <w:p w14:paraId="55D1954E" w14:textId="6A997132" w:rsidR="00B80BD5" w:rsidRDefault="00B80BD5" w:rsidP="00B80B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-návšteva volebnej miestnosti – 8. roč.</w:t>
            </w:r>
          </w:p>
        </w:tc>
        <w:tc>
          <w:tcPr>
            <w:tcW w:w="1984" w:type="dxa"/>
          </w:tcPr>
          <w:p w14:paraId="6459C373" w14:textId="44081676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zást. Ušiaková</w:t>
            </w:r>
          </w:p>
        </w:tc>
      </w:tr>
      <w:tr w:rsidR="00B80BD5" w:rsidRPr="001F737C" w14:paraId="3E6D1950" w14:textId="77777777" w:rsidTr="002673FD">
        <w:trPr>
          <w:trHeight w:val="270"/>
        </w:trPr>
        <w:tc>
          <w:tcPr>
            <w:tcW w:w="1985" w:type="dxa"/>
            <w:shd w:val="clear" w:color="auto" w:fill="auto"/>
          </w:tcPr>
          <w:p w14:paraId="7E1706E8" w14:textId="371CD6E6" w:rsidR="00B80BD5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shd w:val="clear" w:color="auto" w:fill="auto"/>
          </w:tcPr>
          <w:p w14:paraId="5470F5DB" w14:textId="0665A691" w:rsidR="00B80BD5" w:rsidRPr="00D6237A" w:rsidRDefault="00B80BD5" w:rsidP="00B80B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 okresné kolo fyzikálnej olympiády – 8. roč.</w:t>
            </w:r>
          </w:p>
        </w:tc>
        <w:tc>
          <w:tcPr>
            <w:tcW w:w="1984" w:type="dxa"/>
          </w:tcPr>
          <w:p w14:paraId="0C94AAE7" w14:textId="059313A2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zást. Kubinová</w:t>
            </w:r>
          </w:p>
        </w:tc>
      </w:tr>
      <w:tr w:rsidR="006B3E8D" w:rsidRPr="001F737C" w14:paraId="519209EC" w14:textId="77777777" w:rsidTr="00FD0083">
        <w:trPr>
          <w:trHeight w:val="348"/>
        </w:trPr>
        <w:tc>
          <w:tcPr>
            <w:tcW w:w="1985" w:type="dxa"/>
            <w:vMerge w:val="restart"/>
            <w:shd w:val="clear" w:color="auto" w:fill="auto"/>
          </w:tcPr>
          <w:p w14:paraId="204B6E60" w14:textId="77777777" w:rsidR="006B3E8D" w:rsidRDefault="006B3E8D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shd w:val="clear" w:color="auto" w:fill="auto"/>
          </w:tcPr>
          <w:p w14:paraId="08D61C8A" w14:textId="3907AD42" w:rsidR="006B3E8D" w:rsidRPr="00A826F7" w:rsidRDefault="006B3E8D" w:rsidP="00B80B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 školské kolo biologickej olympiády – 6. roč.</w:t>
            </w:r>
          </w:p>
        </w:tc>
        <w:tc>
          <w:tcPr>
            <w:tcW w:w="1984" w:type="dxa"/>
          </w:tcPr>
          <w:p w14:paraId="19118E6F" w14:textId="77777777" w:rsidR="006B3E8D" w:rsidRDefault="006B3E8D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</w:tc>
      </w:tr>
      <w:tr w:rsidR="006B3E8D" w:rsidRPr="001F737C" w14:paraId="589BDFFA" w14:textId="77777777" w:rsidTr="00FD0083">
        <w:trPr>
          <w:trHeight w:val="348"/>
        </w:trPr>
        <w:tc>
          <w:tcPr>
            <w:tcW w:w="1985" w:type="dxa"/>
            <w:vMerge/>
            <w:shd w:val="clear" w:color="auto" w:fill="auto"/>
          </w:tcPr>
          <w:p w14:paraId="72AE0860" w14:textId="77777777" w:rsidR="006B3E8D" w:rsidRDefault="006B3E8D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14:paraId="1984453C" w14:textId="24853125" w:rsidR="006B3E8D" w:rsidRDefault="006B3E8D" w:rsidP="00B80B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-vodný ekosystém – exkurzia na Gazárku 5. roč.  </w:t>
            </w:r>
          </w:p>
        </w:tc>
        <w:tc>
          <w:tcPr>
            <w:tcW w:w="1984" w:type="dxa"/>
          </w:tcPr>
          <w:p w14:paraId="0260DA1B" w14:textId="37525132" w:rsidR="006B3E8D" w:rsidRDefault="006B3E8D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Komorná</w:t>
            </w:r>
          </w:p>
        </w:tc>
      </w:tr>
      <w:tr w:rsidR="00B80BD5" w:rsidRPr="001F737C" w14:paraId="6F077E65" w14:textId="77777777" w:rsidTr="00FD0083">
        <w:trPr>
          <w:trHeight w:val="348"/>
        </w:trPr>
        <w:tc>
          <w:tcPr>
            <w:tcW w:w="1985" w:type="dxa"/>
            <w:shd w:val="clear" w:color="auto" w:fill="auto"/>
          </w:tcPr>
          <w:p w14:paraId="6A937527" w14:textId="77777777" w:rsidR="00B80BD5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CHEM</w:t>
            </w:r>
          </w:p>
        </w:tc>
        <w:tc>
          <w:tcPr>
            <w:tcW w:w="6663" w:type="dxa"/>
            <w:shd w:val="clear" w:color="auto" w:fill="auto"/>
          </w:tcPr>
          <w:p w14:paraId="360251E1" w14:textId="5C11D3F7" w:rsidR="00B80BD5" w:rsidRPr="00A826F7" w:rsidRDefault="00EC64A4" w:rsidP="00B80B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Svetový deň vody</w:t>
            </w:r>
          </w:p>
        </w:tc>
        <w:tc>
          <w:tcPr>
            <w:tcW w:w="1984" w:type="dxa"/>
          </w:tcPr>
          <w:p w14:paraId="120BF01F" w14:textId="77777777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Komorná</w:t>
            </w:r>
          </w:p>
        </w:tc>
      </w:tr>
      <w:tr w:rsidR="00B80BD5" w:rsidRPr="001F737C" w14:paraId="68EAE313" w14:textId="77777777" w:rsidTr="00FD0083">
        <w:trPr>
          <w:trHeight w:val="348"/>
        </w:trPr>
        <w:tc>
          <w:tcPr>
            <w:tcW w:w="1985" w:type="dxa"/>
            <w:shd w:val="clear" w:color="auto" w:fill="auto"/>
          </w:tcPr>
          <w:p w14:paraId="0D88DE2F" w14:textId="77777777" w:rsidR="00B80BD5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6663" w:type="dxa"/>
            <w:shd w:val="clear" w:color="auto" w:fill="auto"/>
          </w:tcPr>
          <w:p w14:paraId="56C05D5B" w14:textId="100BAB50" w:rsidR="00B80BD5" w:rsidRDefault="00EC64A4" w:rsidP="00B80B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-Stredná Európa – projekt v 7. roč.</w:t>
            </w:r>
          </w:p>
        </w:tc>
        <w:tc>
          <w:tcPr>
            <w:tcW w:w="1984" w:type="dxa"/>
          </w:tcPr>
          <w:p w14:paraId="2CCA5350" w14:textId="77777777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B80BD5" w:rsidRPr="001F737C" w14:paraId="6D02FE04" w14:textId="77777777" w:rsidTr="00DC7628">
        <w:trPr>
          <w:trHeight w:val="257"/>
        </w:trPr>
        <w:tc>
          <w:tcPr>
            <w:tcW w:w="1985" w:type="dxa"/>
            <w:shd w:val="clear" w:color="auto" w:fill="auto"/>
          </w:tcPr>
          <w:p w14:paraId="0C64D72D" w14:textId="77777777" w:rsidR="00B80BD5" w:rsidRPr="003312D8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663" w:type="dxa"/>
            <w:shd w:val="clear" w:color="auto" w:fill="auto"/>
          </w:tcPr>
          <w:p w14:paraId="139F802A" w14:textId="06DC7A23" w:rsidR="00B80BD5" w:rsidRPr="00654CF4" w:rsidRDefault="00B80BD5" w:rsidP="00B80BD5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- 13.3. okresné kolo vybíjanej – dievčatá v Senici</w:t>
            </w:r>
          </w:p>
        </w:tc>
        <w:tc>
          <w:tcPr>
            <w:tcW w:w="1984" w:type="dxa"/>
          </w:tcPr>
          <w:p w14:paraId="6904822E" w14:textId="79EF17CB" w:rsidR="00B80BD5" w:rsidRPr="00656A6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Sládečková</w:t>
            </w:r>
          </w:p>
        </w:tc>
      </w:tr>
      <w:tr w:rsidR="00B80BD5" w:rsidRPr="001F737C" w14:paraId="3405C8A4" w14:textId="77777777" w:rsidTr="00FD0083">
        <w:trPr>
          <w:trHeight w:val="348"/>
        </w:trPr>
        <w:tc>
          <w:tcPr>
            <w:tcW w:w="1985" w:type="dxa"/>
            <w:shd w:val="clear" w:color="auto" w:fill="auto"/>
          </w:tcPr>
          <w:p w14:paraId="26D7E175" w14:textId="77777777" w:rsidR="00B80BD5" w:rsidRPr="003312D8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</w:tcPr>
          <w:p w14:paraId="42F0FEAD" w14:textId="70DB6D75" w:rsidR="00B80BD5" w:rsidRPr="00654CF4" w:rsidRDefault="00B80BD5" w:rsidP="00B80BD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</w:rPr>
              <w:t>- O škodlivých závislostiach a Vesmír očami detí – výtvarné súťaže</w:t>
            </w:r>
          </w:p>
        </w:tc>
        <w:tc>
          <w:tcPr>
            <w:tcW w:w="1984" w:type="dxa"/>
          </w:tcPr>
          <w:p w14:paraId="3266FD07" w14:textId="77777777" w:rsidR="00B80BD5" w:rsidRPr="00656A6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B80BD5" w:rsidRPr="001F737C" w14:paraId="53A0D72E" w14:textId="77777777" w:rsidTr="0091193B">
        <w:trPr>
          <w:trHeight w:val="36"/>
        </w:trPr>
        <w:tc>
          <w:tcPr>
            <w:tcW w:w="1985" w:type="dxa"/>
            <w:shd w:val="clear" w:color="auto" w:fill="auto"/>
          </w:tcPr>
          <w:p w14:paraId="5CEEFFE9" w14:textId="77777777" w:rsidR="00B80BD5" w:rsidRPr="001F737C" w:rsidRDefault="00B80BD5" w:rsidP="00B80BD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14:paraId="14CE17E0" w14:textId="77777777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-podľa potreby individuálne konzultácie s rodičmi žiakov 9. ročníka pri vypĺňaní prihlášok žiakov na SŠ cez EDUPAGE</w:t>
            </w:r>
          </w:p>
          <w:p w14:paraId="4176B62E" w14:textId="0F747FE9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 xml:space="preserve">-zber prihlášok od rodičov a zaslanie (schválenie, potvrdenie školou) prihlášok </w:t>
            </w:r>
            <w:r w:rsidRPr="006B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 20. 03. 2024)</w:t>
            </w:r>
          </w:p>
          <w:p w14:paraId="0237D955" w14:textId="035BC984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-príprava agendy (zoznamy, zasadacie poriadky, príprava odpveďovýc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 xml:space="preserve"> hárkov, tlač pokynov pre administrátorov) na celoslovenské testovanie žiakov 9. ročníka T-9-2024</w:t>
            </w:r>
          </w:p>
          <w:p w14:paraId="19E4074A" w14:textId="4AB18B34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-pracovné stretnutie koordinátora a administrátorov k Testovaniu 9-2024 (</w:t>
            </w:r>
            <w:r w:rsidRPr="006B3E8D">
              <w:rPr>
                <w:rFonts w:ascii="Times New Roman" w:hAnsi="Times New Roman" w:cs="Times New Roman"/>
                <w:b/>
                <w:sz w:val="24"/>
                <w:szCs w:val="24"/>
              </w:rPr>
              <w:t>T: 1. 3. 2024</w:t>
            </w: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2D75C6" w14:textId="4B832D42" w:rsid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-import anonymnej databázy do Proforientu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</w:p>
          <w:p w14:paraId="5BF850A3" w14:textId="1836321E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(od 5.3.2024)</w:t>
            </w:r>
          </w:p>
          <w:p w14:paraId="603A643D" w14:textId="77777777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-oboznámenie žiakov s kritériami SŠ na prijímacie skúšky</w:t>
            </w:r>
          </w:p>
          <w:p w14:paraId="3B246EFF" w14:textId="77777777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-odborný seminár výchovných poradcov, prenos informácií</w:t>
            </w:r>
          </w:p>
          <w:p w14:paraId="7FC3099F" w14:textId="77777777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-individuálne pohovory so žiakmi s problémami v škole (správanie, prospech)</w:t>
            </w:r>
          </w:p>
          <w:p w14:paraId="7855028F" w14:textId="77777777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>-spolupráca s učiteľmi, ktorí pripravujú žiakov na prijímacie pohovory</w:t>
            </w:r>
          </w:p>
          <w:p w14:paraId="70501411" w14:textId="77777777" w:rsidR="006B3E8D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-Celoslovenské testovanie 9-2024 (20. 3.  2024), </w:t>
            </w:r>
          </w:p>
          <w:p w14:paraId="0692F6E1" w14:textId="026C1E16" w:rsidR="00B80BD5" w:rsidRPr="006B3E8D" w:rsidRDefault="006B3E8D" w:rsidP="006B3E8D">
            <w:pPr>
              <w:pStyle w:val="Bezriadkovani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E8D">
              <w:rPr>
                <w:rFonts w:ascii="Times New Roman" w:hAnsi="Times New Roman" w:cs="Times New Roman"/>
                <w:sz w:val="24"/>
                <w:szCs w:val="24"/>
              </w:rPr>
              <w:t xml:space="preserve">talentové skúšky </w:t>
            </w:r>
            <w:r w:rsidRPr="006B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(25. 3 .- 19. 4. 2024)</w:t>
            </w:r>
          </w:p>
        </w:tc>
        <w:tc>
          <w:tcPr>
            <w:tcW w:w="1984" w:type="dxa"/>
          </w:tcPr>
          <w:p w14:paraId="4F15C684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116D9950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349F3FFF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5C66DA60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70D46C50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204C384B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27185935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6C23166D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19203B14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04871BE7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4E4611C8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71250D94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3586E47F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12F8AE30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6D27E35E" w14:textId="77777777" w:rsidR="006B3E8D" w:rsidRDefault="006B3E8D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78C4BD8D" w14:textId="77777777" w:rsidR="006B3E8D" w:rsidRDefault="006B3E8D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693F16F1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14:paraId="345FFB89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Menšíková</w:t>
            </w:r>
          </w:p>
          <w:p w14:paraId="61418465" w14:textId="77777777" w:rsidR="00B80BD5" w:rsidRDefault="00B80BD5" w:rsidP="00B80BD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Suchá</w:t>
            </w:r>
          </w:p>
          <w:p w14:paraId="2980F76D" w14:textId="77777777" w:rsidR="00B80BD5" w:rsidRPr="002E1D80" w:rsidRDefault="00B80BD5" w:rsidP="00B80BD5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B80BD5" w:rsidRPr="00817560" w14:paraId="660B072E" w14:textId="77777777" w:rsidTr="002B590E">
        <w:trPr>
          <w:trHeight w:val="571"/>
        </w:trPr>
        <w:tc>
          <w:tcPr>
            <w:tcW w:w="1985" w:type="dxa"/>
            <w:shd w:val="clear" w:color="auto" w:fill="auto"/>
          </w:tcPr>
          <w:p w14:paraId="0EF613BD" w14:textId="77777777" w:rsidR="00B80BD5" w:rsidRPr="00817560" w:rsidRDefault="00B80BD5" w:rsidP="00B80BD5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lastRenderedPageBreak/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14:paraId="1160057E" w14:textId="6465FA1F" w:rsidR="00B80BD5" w:rsidRPr="00336717" w:rsidRDefault="00B80BD5" w:rsidP="00B80BD5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-Deň vody – tematické vyučovanie – elokované pracovisko</w:t>
            </w:r>
          </w:p>
        </w:tc>
        <w:tc>
          <w:tcPr>
            <w:tcW w:w="1984" w:type="dxa"/>
          </w:tcPr>
          <w:p w14:paraId="67BA02D1" w14:textId="0EC41B4B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B80BD5" w:rsidRPr="00817560" w14:paraId="0AA32097" w14:textId="77777777" w:rsidTr="004922FE">
        <w:trPr>
          <w:trHeight w:val="1018"/>
        </w:trPr>
        <w:tc>
          <w:tcPr>
            <w:tcW w:w="1985" w:type="dxa"/>
            <w:shd w:val="clear" w:color="auto" w:fill="auto"/>
          </w:tcPr>
          <w:p w14:paraId="501F6832" w14:textId="73C01DB2" w:rsidR="00B80BD5" w:rsidRPr="00817560" w:rsidRDefault="00B80BD5" w:rsidP="00B80BD5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a sociálny pedagóg</w:t>
            </w:r>
          </w:p>
        </w:tc>
        <w:tc>
          <w:tcPr>
            <w:tcW w:w="6663" w:type="dxa"/>
            <w:shd w:val="clear" w:color="auto" w:fill="auto"/>
          </w:tcPr>
          <w:p w14:paraId="678F2BBA" w14:textId="1D7E5F7A" w:rsidR="00B80BD5" w:rsidRPr="004922FE" w:rsidRDefault="00B80BD5" w:rsidP="00B80BD5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922FE">
              <w:rPr>
                <w:color w:val="333333"/>
                <w:sz w:val="24"/>
                <w:szCs w:val="24"/>
                <w:shd w:val="clear" w:color="auto" w:fill="FFFFFF"/>
              </w:rPr>
              <w:t>Tak som to nemyslel (a)! - aktivity vo vybranej triede zamerané na pochopenie v komunikácii</w:t>
            </w:r>
            <w:r w:rsidRPr="004922FE">
              <w:rPr>
                <w:color w:val="333333"/>
                <w:sz w:val="24"/>
                <w:szCs w:val="24"/>
              </w:rPr>
              <w:br/>
            </w:r>
            <w:r w:rsidRPr="004922FE">
              <w:rPr>
                <w:color w:val="333333"/>
                <w:sz w:val="24"/>
                <w:szCs w:val="24"/>
                <w:shd w:val="clear" w:color="auto" w:fill="FFFFFF"/>
              </w:rPr>
              <w:t>21. 3. - workshop v CPP Senica: Prevencia šikanovania</w:t>
            </w:r>
            <w:r w:rsidRPr="004922FE">
              <w:rPr>
                <w:color w:val="333333"/>
                <w:sz w:val="24"/>
                <w:szCs w:val="24"/>
              </w:rPr>
              <w:br/>
            </w:r>
            <w:r w:rsidRPr="004922FE">
              <w:rPr>
                <w:color w:val="333333"/>
                <w:sz w:val="24"/>
                <w:szCs w:val="24"/>
                <w:shd w:val="clear" w:color="auto" w:fill="FFFFFF"/>
              </w:rPr>
              <w:t>22.3. - Ponožková výzva - porozumenie a rešpekt k rozdielnosti</w:t>
            </w:r>
          </w:p>
        </w:tc>
        <w:tc>
          <w:tcPr>
            <w:tcW w:w="1984" w:type="dxa"/>
          </w:tcPr>
          <w:p w14:paraId="7A8D7D45" w14:textId="77777777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</w:p>
          <w:p w14:paraId="0C85AA6A" w14:textId="6E011CAC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Jediná,  sociálny pedagóg</w:t>
            </w:r>
          </w:p>
          <w:p w14:paraId="3F9678BF" w14:textId="7EE7574E" w:rsidR="00B80BD5" w:rsidRDefault="00B80BD5" w:rsidP="00B80BD5">
            <w:pPr>
              <w:snapToGrid w:val="0"/>
              <w:rPr>
                <w:i/>
                <w:sz w:val="24"/>
                <w:szCs w:val="24"/>
              </w:rPr>
            </w:pPr>
          </w:p>
        </w:tc>
      </w:tr>
    </w:tbl>
    <w:p w14:paraId="7F4AFB65" w14:textId="77777777" w:rsidR="00303474" w:rsidRPr="00B01D4B" w:rsidRDefault="00303474" w:rsidP="000577FE">
      <w:pPr>
        <w:rPr>
          <w:rStyle w:val="Vrazn"/>
        </w:rPr>
      </w:pPr>
    </w:p>
    <w:p w14:paraId="7A9B5B08" w14:textId="77777777" w:rsidR="00935E29" w:rsidRPr="005D5370" w:rsidRDefault="00935E29" w:rsidP="000577FE">
      <w:pPr>
        <w:rPr>
          <w:color w:val="000000"/>
          <w:sz w:val="32"/>
          <w:szCs w:val="32"/>
        </w:rPr>
      </w:pPr>
    </w:p>
    <w:p w14:paraId="35004029" w14:textId="77777777"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14:paraId="65AA4147" w14:textId="77777777"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14:paraId="4F973F92" w14:textId="77777777" w:rsidR="00C344C0" w:rsidRPr="001F737C" w:rsidRDefault="00C344C0" w:rsidP="00C344C0"/>
    <w:sectPr w:rsidR="00C344C0" w:rsidRPr="001F737C" w:rsidSect="00593F7A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97A3" w14:textId="77777777" w:rsidR="00593F7A" w:rsidRDefault="00593F7A">
      <w:r>
        <w:separator/>
      </w:r>
    </w:p>
  </w:endnote>
  <w:endnote w:type="continuationSeparator" w:id="0">
    <w:p w14:paraId="4B188D2E" w14:textId="77777777" w:rsidR="00593F7A" w:rsidRDefault="0059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764F" w14:textId="77777777" w:rsidR="00593F7A" w:rsidRDefault="00593F7A">
      <w:r>
        <w:separator/>
      </w:r>
    </w:p>
  </w:footnote>
  <w:footnote w:type="continuationSeparator" w:id="0">
    <w:p w14:paraId="2B6580A7" w14:textId="77777777" w:rsidR="00593F7A" w:rsidRDefault="0059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9687" w14:textId="77777777"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0B8987" wp14:editId="39A7C8B9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C4263" w14:textId="77777777"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B8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" stroked="f">
              <v:fill opacity="0"/>
              <v:textbox inset="0,0,0,0">
                <w:txbxContent>
                  <w:p w14:paraId="74CC4263" w14:textId="77777777"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BD192C"/>
    <w:multiLevelType w:val="hybridMultilevel"/>
    <w:tmpl w:val="87903336"/>
    <w:lvl w:ilvl="0" w:tplc="49C0D51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468B"/>
    <w:multiLevelType w:val="hybridMultilevel"/>
    <w:tmpl w:val="34B21714"/>
    <w:lvl w:ilvl="0" w:tplc="51441B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68A3"/>
    <w:multiLevelType w:val="hybridMultilevel"/>
    <w:tmpl w:val="25B6FD9E"/>
    <w:lvl w:ilvl="0" w:tplc="10724E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345C"/>
    <w:multiLevelType w:val="hybridMultilevel"/>
    <w:tmpl w:val="EA1485A0"/>
    <w:lvl w:ilvl="0" w:tplc="51441B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78F"/>
    <w:multiLevelType w:val="hybridMultilevel"/>
    <w:tmpl w:val="C424480A"/>
    <w:lvl w:ilvl="0" w:tplc="74A66DB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16973"/>
    <w:multiLevelType w:val="hybridMultilevel"/>
    <w:tmpl w:val="B0985432"/>
    <w:lvl w:ilvl="0" w:tplc="51441B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1EE"/>
    <w:multiLevelType w:val="hybridMultilevel"/>
    <w:tmpl w:val="0DEA09AC"/>
    <w:lvl w:ilvl="0" w:tplc="AB709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05577"/>
    <w:multiLevelType w:val="hybridMultilevel"/>
    <w:tmpl w:val="6E1EFAE2"/>
    <w:lvl w:ilvl="0" w:tplc="015809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C74C0"/>
    <w:multiLevelType w:val="hybridMultilevel"/>
    <w:tmpl w:val="6F50E0BE"/>
    <w:lvl w:ilvl="0" w:tplc="9E22F8A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3430C"/>
    <w:multiLevelType w:val="hybridMultilevel"/>
    <w:tmpl w:val="82988D2E"/>
    <w:lvl w:ilvl="0" w:tplc="195E986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77A7E"/>
    <w:multiLevelType w:val="hybridMultilevel"/>
    <w:tmpl w:val="25E66D54"/>
    <w:lvl w:ilvl="0" w:tplc="C3E0EA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C6685"/>
    <w:multiLevelType w:val="hybridMultilevel"/>
    <w:tmpl w:val="A0DA762A"/>
    <w:lvl w:ilvl="0" w:tplc="7D4E76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015E0"/>
    <w:multiLevelType w:val="hybridMultilevel"/>
    <w:tmpl w:val="CE925EEA"/>
    <w:lvl w:ilvl="0" w:tplc="7DF6AA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C0F7A"/>
    <w:multiLevelType w:val="hybridMultilevel"/>
    <w:tmpl w:val="04B84E1E"/>
    <w:lvl w:ilvl="0" w:tplc="A3266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D05E9"/>
    <w:multiLevelType w:val="hybridMultilevel"/>
    <w:tmpl w:val="684EE432"/>
    <w:lvl w:ilvl="0" w:tplc="DE645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12F7"/>
    <w:multiLevelType w:val="hybridMultilevel"/>
    <w:tmpl w:val="93D4907E"/>
    <w:lvl w:ilvl="0" w:tplc="C952C4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39886">
    <w:abstractNumId w:val="0"/>
  </w:num>
  <w:num w:numId="2" w16cid:durableId="2015956171">
    <w:abstractNumId w:val="16"/>
  </w:num>
  <w:num w:numId="3" w16cid:durableId="993795081">
    <w:abstractNumId w:val="17"/>
  </w:num>
  <w:num w:numId="4" w16cid:durableId="258293239">
    <w:abstractNumId w:val="12"/>
  </w:num>
  <w:num w:numId="5" w16cid:durableId="670832808">
    <w:abstractNumId w:val="11"/>
  </w:num>
  <w:num w:numId="6" w16cid:durableId="1094013919">
    <w:abstractNumId w:val="7"/>
  </w:num>
  <w:num w:numId="7" w16cid:durableId="1341471815">
    <w:abstractNumId w:val="3"/>
  </w:num>
  <w:num w:numId="8" w16cid:durableId="1024551108">
    <w:abstractNumId w:val="14"/>
  </w:num>
  <w:num w:numId="9" w16cid:durableId="512261597">
    <w:abstractNumId w:val="5"/>
  </w:num>
  <w:num w:numId="10" w16cid:durableId="599489706">
    <w:abstractNumId w:val="10"/>
  </w:num>
  <w:num w:numId="11" w16cid:durableId="1786582811">
    <w:abstractNumId w:val="4"/>
  </w:num>
  <w:num w:numId="12" w16cid:durableId="897477678">
    <w:abstractNumId w:val="6"/>
  </w:num>
  <w:num w:numId="13" w16cid:durableId="1528788818">
    <w:abstractNumId w:val="8"/>
  </w:num>
  <w:num w:numId="14" w16cid:durableId="105275567">
    <w:abstractNumId w:val="18"/>
  </w:num>
  <w:num w:numId="15" w16cid:durableId="1466966043">
    <w:abstractNumId w:val="9"/>
  </w:num>
  <w:num w:numId="16" w16cid:durableId="1036193716">
    <w:abstractNumId w:val="15"/>
  </w:num>
  <w:num w:numId="17" w16cid:durableId="140738276">
    <w:abstractNumId w:val="2"/>
  </w:num>
  <w:num w:numId="18" w16cid:durableId="1499081380">
    <w:abstractNumId w:val="1"/>
  </w:num>
  <w:num w:numId="19" w16cid:durableId="18063275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37CC8"/>
    <w:rsid w:val="000414DF"/>
    <w:rsid w:val="000415D2"/>
    <w:rsid w:val="000442E6"/>
    <w:rsid w:val="000459B8"/>
    <w:rsid w:val="00045EB5"/>
    <w:rsid w:val="000463EF"/>
    <w:rsid w:val="00046EA8"/>
    <w:rsid w:val="00053E60"/>
    <w:rsid w:val="00054694"/>
    <w:rsid w:val="00055B94"/>
    <w:rsid w:val="00057239"/>
    <w:rsid w:val="000577FE"/>
    <w:rsid w:val="00060412"/>
    <w:rsid w:val="0006157B"/>
    <w:rsid w:val="00062725"/>
    <w:rsid w:val="00065C3F"/>
    <w:rsid w:val="000667D0"/>
    <w:rsid w:val="00071199"/>
    <w:rsid w:val="00072DBF"/>
    <w:rsid w:val="00075810"/>
    <w:rsid w:val="0008165A"/>
    <w:rsid w:val="00081827"/>
    <w:rsid w:val="00081F73"/>
    <w:rsid w:val="000832F5"/>
    <w:rsid w:val="0008735F"/>
    <w:rsid w:val="000879E8"/>
    <w:rsid w:val="00090949"/>
    <w:rsid w:val="00092975"/>
    <w:rsid w:val="00092D75"/>
    <w:rsid w:val="00093F91"/>
    <w:rsid w:val="000A03D6"/>
    <w:rsid w:val="000A0792"/>
    <w:rsid w:val="000A3189"/>
    <w:rsid w:val="000A38EA"/>
    <w:rsid w:val="000A3F4E"/>
    <w:rsid w:val="000A5E80"/>
    <w:rsid w:val="000A6249"/>
    <w:rsid w:val="000A78EE"/>
    <w:rsid w:val="000B02C9"/>
    <w:rsid w:val="000B1CC2"/>
    <w:rsid w:val="000B54E1"/>
    <w:rsid w:val="000C161B"/>
    <w:rsid w:val="000C3DB7"/>
    <w:rsid w:val="000C5F6A"/>
    <w:rsid w:val="000C771B"/>
    <w:rsid w:val="000D1942"/>
    <w:rsid w:val="000D2D80"/>
    <w:rsid w:val="000D2E5C"/>
    <w:rsid w:val="000D307C"/>
    <w:rsid w:val="000D721E"/>
    <w:rsid w:val="000D73A1"/>
    <w:rsid w:val="000E06AA"/>
    <w:rsid w:val="000E1294"/>
    <w:rsid w:val="000E1CC4"/>
    <w:rsid w:val="000E2E3C"/>
    <w:rsid w:val="000E6AFF"/>
    <w:rsid w:val="000E7367"/>
    <w:rsid w:val="000F051A"/>
    <w:rsid w:val="000F1284"/>
    <w:rsid w:val="000F2598"/>
    <w:rsid w:val="000F6518"/>
    <w:rsid w:val="000F7B22"/>
    <w:rsid w:val="00100ECB"/>
    <w:rsid w:val="0010366C"/>
    <w:rsid w:val="0010395A"/>
    <w:rsid w:val="001045FF"/>
    <w:rsid w:val="001079BF"/>
    <w:rsid w:val="001103D8"/>
    <w:rsid w:val="00111CF3"/>
    <w:rsid w:val="001127F2"/>
    <w:rsid w:val="00112E5A"/>
    <w:rsid w:val="00115468"/>
    <w:rsid w:val="00115E16"/>
    <w:rsid w:val="001179B9"/>
    <w:rsid w:val="00123274"/>
    <w:rsid w:val="00123CE5"/>
    <w:rsid w:val="0012513C"/>
    <w:rsid w:val="00126DA9"/>
    <w:rsid w:val="00130687"/>
    <w:rsid w:val="00130C20"/>
    <w:rsid w:val="001315C7"/>
    <w:rsid w:val="00134613"/>
    <w:rsid w:val="00134B5F"/>
    <w:rsid w:val="00135F0D"/>
    <w:rsid w:val="0013608F"/>
    <w:rsid w:val="00136EBB"/>
    <w:rsid w:val="00142637"/>
    <w:rsid w:val="001442F9"/>
    <w:rsid w:val="001457A0"/>
    <w:rsid w:val="00145BF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716"/>
    <w:rsid w:val="00184AFE"/>
    <w:rsid w:val="001865AF"/>
    <w:rsid w:val="00186A23"/>
    <w:rsid w:val="00190309"/>
    <w:rsid w:val="00190427"/>
    <w:rsid w:val="0019424A"/>
    <w:rsid w:val="001942BB"/>
    <w:rsid w:val="001945EA"/>
    <w:rsid w:val="001A0223"/>
    <w:rsid w:val="001A644B"/>
    <w:rsid w:val="001A7EA6"/>
    <w:rsid w:val="001B0EC6"/>
    <w:rsid w:val="001B0FD3"/>
    <w:rsid w:val="001B5C3F"/>
    <w:rsid w:val="001C4827"/>
    <w:rsid w:val="001C598E"/>
    <w:rsid w:val="001D4B99"/>
    <w:rsid w:val="001D5DD3"/>
    <w:rsid w:val="001E126B"/>
    <w:rsid w:val="001E3E17"/>
    <w:rsid w:val="001E4275"/>
    <w:rsid w:val="001E42AF"/>
    <w:rsid w:val="001E4430"/>
    <w:rsid w:val="001E5D7C"/>
    <w:rsid w:val="001E6755"/>
    <w:rsid w:val="001F14F8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186D"/>
    <w:rsid w:val="0022779C"/>
    <w:rsid w:val="00230C0F"/>
    <w:rsid w:val="00232282"/>
    <w:rsid w:val="0023275B"/>
    <w:rsid w:val="00232C8E"/>
    <w:rsid w:val="00233726"/>
    <w:rsid w:val="00234AED"/>
    <w:rsid w:val="00236878"/>
    <w:rsid w:val="00241438"/>
    <w:rsid w:val="002420CD"/>
    <w:rsid w:val="00242CA3"/>
    <w:rsid w:val="0024530B"/>
    <w:rsid w:val="00246836"/>
    <w:rsid w:val="00251B81"/>
    <w:rsid w:val="0025383B"/>
    <w:rsid w:val="00254ECC"/>
    <w:rsid w:val="0026106F"/>
    <w:rsid w:val="00262B7A"/>
    <w:rsid w:val="00263337"/>
    <w:rsid w:val="00264645"/>
    <w:rsid w:val="0026626C"/>
    <w:rsid w:val="00266BB2"/>
    <w:rsid w:val="002673FD"/>
    <w:rsid w:val="002733B3"/>
    <w:rsid w:val="002734FC"/>
    <w:rsid w:val="0027742A"/>
    <w:rsid w:val="002812C8"/>
    <w:rsid w:val="00282D1E"/>
    <w:rsid w:val="002903C3"/>
    <w:rsid w:val="00290579"/>
    <w:rsid w:val="002943DE"/>
    <w:rsid w:val="002945C6"/>
    <w:rsid w:val="002A1D4F"/>
    <w:rsid w:val="002A454C"/>
    <w:rsid w:val="002A54AC"/>
    <w:rsid w:val="002A7175"/>
    <w:rsid w:val="002A73BE"/>
    <w:rsid w:val="002B2493"/>
    <w:rsid w:val="002B3CDB"/>
    <w:rsid w:val="002B590E"/>
    <w:rsid w:val="002B707A"/>
    <w:rsid w:val="002B7D5D"/>
    <w:rsid w:val="002C5782"/>
    <w:rsid w:val="002C7639"/>
    <w:rsid w:val="002D0241"/>
    <w:rsid w:val="002D3EFF"/>
    <w:rsid w:val="002D615C"/>
    <w:rsid w:val="002D776E"/>
    <w:rsid w:val="002E0DD2"/>
    <w:rsid w:val="002E1D80"/>
    <w:rsid w:val="002E1DBC"/>
    <w:rsid w:val="002E407C"/>
    <w:rsid w:val="002E4B71"/>
    <w:rsid w:val="002F1C58"/>
    <w:rsid w:val="002F1DFE"/>
    <w:rsid w:val="002F30E6"/>
    <w:rsid w:val="002F540E"/>
    <w:rsid w:val="002F6B20"/>
    <w:rsid w:val="003010B2"/>
    <w:rsid w:val="00301A64"/>
    <w:rsid w:val="00301D8D"/>
    <w:rsid w:val="00302C02"/>
    <w:rsid w:val="00303474"/>
    <w:rsid w:val="00305201"/>
    <w:rsid w:val="0030577C"/>
    <w:rsid w:val="0031185C"/>
    <w:rsid w:val="00311FFA"/>
    <w:rsid w:val="003138BA"/>
    <w:rsid w:val="003151EC"/>
    <w:rsid w:val="00316E14"/>
    <w:rsid w:val="0032252F"/>
    <w:rsid w:val="00322637"/>
    <w:rsid w:val="00324AE7"/>
    <w:rsid w:val="003261C2"/>
    <w:rsid w:val="00326795"/>
    <w:rsid w:val="003276EA"/>
    <w:rsid w:val="003312D8"/>
    <w:rsid w:val="00331F85"/>
    <w:rsid w:val="00334AB0"/>
    <w:rsid w:val="00336717"/>
    <w:rsid w:val="0033757F"/>
    <w:rsid w:val="003422F7"/>
    <w:rsid w:val="00342524"/>
    <w:rsid w:val="00342AF8"/>
    <w:rsid w:val="00351C30"/>
    <w:rsid w:val="00355F81"/>
    <w:rsid w:val="00360341"/>
    <w:rsid w:val="00364B26"/>
    <w:rsid w:val="003670D0"/>
    <w:rsid w:val="003674C4"/>
    <w:rsid w:val="00367D8C"/>
    <w:rsid w:val="003723E4"/>
    <w:rsid w:val="00372F38"/>
    <w:rsid w:val="00376DCF"/>
    <w:rsid w:val="00381574"/>
    <w:rsid w:val="00382B2A"/>
    <w:rsid w:val="00384E28"/>
    <w:rsid w:val="003864E0"/>
    <w:rsid w:val="00390FEE"/>
    <w:rsid w:val="00391AB1"/>
    <w:rsid w:val="00392CEB"/>
    <w:rsid w:val="00397526"/>
    <w:rsid w:val="003A446F"/>
    <w:rsid w:val="003A4833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1EFF"/>
    <w:rsid w:val="003E4C7D"/>
    <w:rsid w:val="003E74E6"/>
    <w:rsid w:val="003F2667"/>
    <w:rsid w:val="003F3080"/>
    <w:rsid w:val="003F6CF7"/>
    <w:rsid w:val="003F6E9F"/>
    <w:rsid w:val="003F786F"/>
    <w:rsid w:val="00402F9D"/>
    <w:rsid w:val="004031C7"/>
    <w:rsid w:val="0040519B"/>
    <w:rsid w:val="004076E3"/>
    <w:rsid w:val="0040795A"/>
    <w:rsid w:val="00407DB0"/>
    <w:rsid w:val="00410E8E"/>
    <w:rsid w:val="004132D6"/>
    <w:rsid w:val="0041481A"/>
    <w:rsid w:val="004177E9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2D4D"/>
    <w:rsid w:val="004332F3"/>
    <w:rsid w:val="00433625"/>
    <w:rsid w:val="00433CBE"/>
    <w:rsid w:val="004362DC"/>
    <w:rsid w:val="0043714C"/>
    <w:rsid w:val="00440047"/>
    <w:rsid w:val="004404B3"/>
    <w:rsid w:val="00440513"/>
    <w:rsid w:val="00443772"/>
    <w:rsid w:val="004512C4"/>
    <w:rsid w:val="0045228D"/>
    <w:rsid w:val="00452D36"/>
    <w:rsid w:val="00453487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30E9"/>
    <w:rsid w:val="00473227"/>
    <w:rsid w:val="004741E3"/>
    <w:rsid w:val="004748AA"/>
    <w:rsid w:val="004770B9"/>
    <w:rsid w:val="00482BD1"/>
    <w:rsid w:val="0048591B"/>
    <w:rsid w:val="00485E77"/>
    <w:rsid w:val="00486108"/>
    <w:rsid w:val="00487946"/>
    <w:rsid w:val="0049194B"/>
    <w:rsid w:val="00491D28"/>
    <w:rsid w:val="004922FE"/>
    <w:rsid w:val="00495986"/>
    <w:rsid w:val="00496997"/>
    <w:rsid w:val="00497855"/>
    <w:rsid w:val="004A1D4F"/>
    <w:rsid w:val="004A2606"/>
    <w:rsid w:val="004A4B64"/>
    <w:rsid w:val="004A73AC"/>
    <w:rsid w:val="004B0CC8"/>
    <w:rsid w:val="004B55D6"/>
    <w:rsid w:val="004C328A"/>
    <w:rsid w:val="004C452D"/>
    <w:rsid w:val="004C474E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90A"/>
    <w:rsid w:val="004E7CC9"/>
    <w:rsid w:val="004E7DDF"/>
    <w:rsid w:val="004F1A3A"/>
    <w:rsid w:val="004F1F3B"/>
    <w:rsid w:val="004F5BF4"/>
    <w:rsid w:val="0050267F"/>
    <w:rsid w:val="005029CA"/>
    <w:rsid w:val="00502CC8"/>
    <w:rsid w:val="00510F57"/>
    <w:rsid w:val="00512087"/>
    <w:rsid w:val="00512ED7"/>
    <w:rsid w:val="00514360"/>
    <w:rsid w:val="005153B3"/>
    <w:rsid w:val="00515EC1"/>
    <w:rsid w:val="00516B5D"/>
    <w:rsid w:val="00522716"/>
    <w:rsid w:val="0052574F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67D18"/>
    <w:rsid w:val="00572DFE"/>
    <w:rsid w:val="00574ED5"/>
    <w:rsid w:val="00575605"/>
    <w:rsid w:val="00580682"/>
    <w:rsid w:val="00583D13"/>
    <w:rsid w:val="0058730E"/>
    <w:rsid w:val="00593F7A"/>
    <w:rsid w:val="005A014F"/>
    <w:rsid w:val="005A0975"/>
    <w:rsid w:val="005A0B53"/>
    <w:rsid w:val="005A274B"/>
    <w:rsid w:val="005A48E9"/>
    <w:rsid w:val="005A7D8B"/>
    <w:rsid w:val="005B1CF6"/>
    <w:rsid w:val="005B206D"/>
    <w:rsid w:val="005B2F77"/>
    <w:rsid w:val="005B5A75"/>
    <w:rsid w:val="005B69D8"/>
    <w:rsid w:val="005C7325"/>
    <w:rsid w:val="005C7CD5"/>
    <w:rsid w:val="005C7D46"/>
    <w:rsid w:val="005D056D"/>
    <w:rsid w:val="005D2DD2"/>
    <w:rsid w:val="005D2F28"/>
    <w:rsid w:val="005D3714"/>
    <w:rsid w:val="005D5064"/>
    <w:rsid w:val="005D5370"/>
    <w:rsid w:val="005D6D36"/>
    <w:rsid w:val="005E7067"/>
    <w:rsid w:val="005E7420"/>
    <w:rsid w:val="00600710"/>
    <w:rsid w:val="00601A07"/>
    <w:rsid w:val="0060372A"/>
    <w:rsid w:val="00605032"/>
    <w:rsid w:val="00605CA4"/>
    <w:rsid w:val="00606ADD"/>
    <w:rsid w:val="00607321"/>
    <w:rsid w:val="00610A3E"/>
    <w:rsid w:val="00612DFD"/>
    <w:rsid w:val="00613A2F"/>
    <w:rsid w:val="0061403C"/>
    <w:rsid w:val="00616412"/>
    <w:rsid w:val="0061655C"/>
    <w:rsid w:val="00616664"/>
    <w:rsid w:val="00617EB6"/>
    <w:rsid w:val="0062016A"/>
    <w:rsid w:val="006220B4"/>
    <w:rsid w:val="00623115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6F6"/>
    <w:rsid w:val="0065075E"/>
    <w:rsid w:val="00650D85"/>
    <w:rsid w:val="00654147"/>
    <w:rsid w:val="00654AEA"/>
    <w:rsid w:val="00654CF4"/>
    <w:rsid w:val="00655441"/>
    <w:rsid w:val="00655A1C"/>
    <w:rsid w:val="00656A65"/>
    <w:rsid w:val="0065736F"/>
    <w:rsid w:val="00661E01"/>
    <w:rsid w:val="006622D1"/>
    <w:rsid w:val="006639F9"/>
    <w:rsid w:val="00663BFA"/>
    <w:rsid w:val="0066449B"/>
    <w:rsid w:val="00666E8E"/>
    <w:rsid w:val="0067592F"/>
    <w:rsid w:val="0067631C"/>
    <w:rsid w:val="00682696"/>
    <w:rsid w:val="00682ECD"/>
    <w:rsid w:val="0068339B"/>
    <w:rsid w:val="00683F30"/>
    <w:rsid w:val="00684121"/>
    <w:rsid w:val="00684646"/>
    <w:rsid w:val="006858D0"/>
    <w:rsid w:val="006863DC"/>
    <w:rsid w:val="00692C7F"/>
    <w:rsid w:val="00693940"/>
    <w:rsid w:val="006A02F6"/>
    <w:rsid w:val="006A0E70"/>
    <w:rsid w:val="006A1A39"/>
    <w:rsid w:val="006A45E0"/>
    <w:rsid w:val="006A7D08"/>
    <w:rsid w:val="006B3E8D"/>
    <w:rsid w:val="006B6342"/>
    <w:rsid w:val="006C019A"/>
    <w:rsid w:val="006C313B"/>
    <w:rsid w:val="006C337C"/>
    <w:rsid w:val="006C729E"/>
    <w:rsid w:val="006D043D"/>
    <w:rsid w:val="006D5431"/>
    <w:rsid w:val="006D5C92"/>
    <w:rsid w:val="006D6B6A"/>
    <w:rsid w:val="006D6F60"/>
    <w:rsid w:val="006E093D"/>
    <w:rsid w:val="006E18D5"/>
    <w:rsid w:val="006E4586"/>
    <w:rsid w:val="006E45C1"/>
    <w:rsid w:val="006E6328"/>
    <w:rsid w:val="006E665C"/>
    <w:rsid w:val="006F0FA9"/>
    <w:rsid w:val="006F1A69"/>
    <w:rsid w:val="006F39F1"/>
    <w:rsid w:val="006F4604"/>
    <w:rsid w:val="00700955"/>
    <w:rsid w:val="00700CE8"/>
    <w:rsid w:val="007030FD"/>
    <w:rsid w:val="0070376C"/>
    <w:rsid w:val="00706539"/>
    <w:rsid w:val="00707380"/>
    <w:rsid w:val="00712D52"/>
    <w:rsid w:val="00712EBF"/>
    <w:rsid w:val="00715985"/>
    <w:rsid w:val="00716EE5"/>
    <w:rsid w:val="007209AD"/>
    <w:rsid w:val="007213B8"/>
    <w:rsid w:val="00721D57"/>
    <w:rsid w:val="00724B98"/>
    <w:rsid w:val="00725A04"/>
    <w:rsid w:val="0073014F"/>
    <w:rsid w:val="00730453"/>
    <w:rsid w:val="0073205D"/>
    <w:rsid w:val="00732407"/>
    <w:rsid w:val="00735253"/>
    <w:rsid w:val="00736897"/>
    <w:rsid w:val="00737A6F"/>
    <w:rsid w:val="0074124A"/>
    <w:rsid w:val="007455EE"/>
    <w:rsid w:val="00747AE1"/>
    <w:rsid w:val="00752CD1"/>
    <w:rsid w:val="00753B14"/>
    <w:rsid w:val="00754BA4"/>
    <w:rsid w:val="00755A00"/>
    <w:rsid w:val="00755E54"/>
    <w:rsid w:val="007573DF"/>
    <w:rsid w:val="00762F25"/>
    <w:rsid w:val="0076310A"/>
    <w:rsid w:val="007646B6"/>
    <w:rsid w:val="0076525A"/>
    <w:rsid w:val="00765B2E"/>
    <w:rsid w:val="0076603B"/>
    <w:rsid w:val="00766CE2"/>
    <w:rsid w:val="00773E68"/>
    <w:rsid w:val="0077462A"/>
    <w:rsid w:val="007747C6"/>
    <w:rsid w:val="00780936"/>
    <w:rsid w:val="00780B3C"/>
    <w:rsid w:val="00783A0D"/>
    <w:rsid w:val="0078619E"/>
    <w:rsid w:val="007861C3"/>
    <w:rsid w:val="00786DA5"/>
    <w:rsid w:val="00790669"/>
    <w:rsid w:val="00790CC2"/>
    <w:rsid w:val="00791E1D"/>
    <w:rsid w:val="007954FA"/>
    <w:rsid w:val="007958E9"/>
    <w:rsid w:val="00796027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E5C8E"/>
    <w:rsid w:val="007F01DF"/>
    <w:rsid w:val="007F5CCB"/>
    <w:rsid w:val="007F6E18"/>
    <w:rsid w:val="008007B2"/>
    <w:rsid w:val="00800EF4"/>
    <w:rsid w:val="00801DFD"/>
    <w:rsid w:val="008022C2"/>
    <w:rsid w:val="008027DA"/>
    <w:rsid w:val="008034D6"/>
    <w:rsid w:val="00803E98"/>
    <w:rsid w:val="0080630D"/>
    <w:rsid w:val="00811A98"/>
    <w:rsid w:val="00812FB9"/>
    <w:rsid w:val="00817560"/>
    <w:rsid w:val="00820D65"/>
    <w:rsid w:val="008221A9"/>
    <w:rsid w:val="0082306F"/>
    <w:rsid w:val="00823374"/>
    <w:rsid w:val="00823B5D"/>
    <w:rsid w:val="00823BCF"/>
    <w:rsid w:val="00823F60"/>
    <w:rsid w:val="00825296"/>
    <w:rsid w:val="008312BE"/>
    <w:rsid w:val="008319F5"/>
    <w:rsid w:val="00833687"/>
    <w:rsid w:val="0084315D"/>
    <w:rsid w:val="008443B9"/>
    <w:rsid w:val="00845D84"/>
    <w:rsid w:val="00846AF7"/>
    <w:rsid w:val="008474A3"/>
    <w:rsid w:val="00847E66"/>
    <w:rsid w:val="0085021A"/>
    <w:rsid w:val="00851624"/>
    <w:rsid w:val="00851D13"/>
    <w:rsid w:val="00852ADF"/>
    <w:rsid w:val="0085683B"/>
    <w:rsid w:val="00856DFA"/>
    <w:rsid w:val="008571D4"/>
    <w:rsid w:val="00857419"/>
    <w:rsid w:val="008577F9"/>
    <w:rsid w:val="00860B2A"/>
    <w:rsid w:val="0086105E"/>
    <w:rsid w:val="00861653"/>
    <w:rsid w:val="00863988"/>
    <w:rsid w:val="00863B79"/>
    <w:rsid w:val="008644AA"/>
    <w:rsid w:val="00866328"/>
    <w:rsid w:val="00867370"/>
    <w:rsid w:val="0087236C"/>
    <w:rsid w:val="00874E11"/>
    <w:rsid w:val="00877B58"/>
    <w:rsid w:val="00880FDB"/>
    <w:rsid w:val="008842E1"/>
    <w:rsid w:val="00884EDF"/>
    <w:rsid w:val="0089099E"/>
    <w:rsid w:val="00891EF3"/>
    <w:rsid w:val="0089446A"/>
    <w:rsid w:val="0089470E"/>
    <w:rsid w:val="008966E2"/>
    <w:rsid w:val="00897D1E"/>
    <w:rsid w:val="008A0372"/>
    <w:rsid w:val="008A0A54"/>
    <w:rsid w:val="008A2CD3"/>
    <w:rsid w:val="008A7CA1"/>
    <w:rsid w:val="008B2F60"/>
    <w:rsid w:val="008B37FD"/>
    <w:rsid w:val="008B4B99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109D"/>
    <w:rsid w:val="008E3ED4"/>
    <w:rsid w:val="008E47F1"/>
    <w:rsid w:val="008E4D74"/>
    <w:rsid w:val="008E7F70"/>
    <w:rsid w:val="008F19EC"/>
    <w:rsid w:val="008F5534"/>
    <w:rsid w:val="008F5733"/>
    <w:rsid w:val="008F72C0"/>
    <w:rsid w:val="008F7F51"/>
    <w:rsid w:val="00900863"/>
    <w:rsid w:val="0090471F"/>
    <w:rsid w:val="0091193B"/>
    <w:rsid w:val="00912585"/>
    <w:rsid w:val="0091287A"/>
    <w:rsid w:val="009128F0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677E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56B61"/>
    <w:rsid w:val="009610D6"/>
    <w:rsid w:val="00966D42"/>
    <w:rsid w:val="00973C5A"/>
    <w:rsid w:val="00974737"/>
    <w:rsid w:val="00975105"/>
    <w:rsid w:val="00984BED"/>
    <w:rsid w:val="00985A5C"/>
    <w:rsid w:val="009866C2"/>
    <w:rsid w:val="009935E4"/>
    <w:rsid w:val="00993E9E"/>
    <w:rsid w:val="00994BEE"/>
    <w:rsid w:val="00994F38"/>
    <w:rsid w:val="009A020A"/>
    <w:rsid w:val="009A0F6E"/>
    <w:rsid w:val="009A157A"/>
    <w:rsid w:val="009A49C1"/>
    <w:rsid w:val="009A5653"/>
    <w:rsid w:val="009A7884"/>
    <w:rsid w:val="009B112F"/>
    <w:rsid w:val="009B1858"/>
    <w:rsid w:val="009B34DC"/>
    <w:rsid w:val="009B3B8B"/>
    <w:rsid w:val="009B3FF6"/>
    <w:rsid w:val="009B77F7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13F4C"/>
    <w:rsid w:val="00A22E41"/>
    <w:rsid w:val="00A253FA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67DF6"/>
    <w:rsid w:val="00A701AF"/>
    <w:rsid w:val="00A70895"/>
    <w:rsid w:val="00A70EB3"/>
    <w:rsid w:val="00A7177D"/>
    <w:rsid w:val="00A7442E"/>
    <w:rsid w:val="00A74718"/>
    <w:rsid w:val="00A75DF9"/>
    <w:rsid w:val="00A774E7"/>
    <w:rsid w:val="00A802CF"/>
    <w:rsid w:val="00A826F7"/>
    <w:rsid w:val="00A82F59"/>
    <w:rsid w:val="00A84029"/>
    <w:rsid w:val="00A84E7A"/>
    <w:rsid w:val="00A862F6"/>
    <w:rsid w:val="00A86C4D"/>
    <w:rsid w:val="00A87198"/>
    <w:rsid w:val="00A87928"/>
    <w:rsid w:val="00A942D4"/>
    <w:rsid w:val="00A94853"/>
    <w:rsid w:val="00A95EC4"/>
    <w:rsid w:val="00A96368"/>
    <w:rsid w:val="00A9662C"/>
    <w:rsid w:val="00A97830"/>
    <w:rsid w:val="00AA0C40"/>
    <w:rsid w:val="00AA1894"/>
    <w:rsid w:val="00AA199A"/>
    <w:rsid w:val="00AA39C0"/>
    <w:rsid w:val="00AA54B0"/>
    <w:rsid w:val="00AA6604"/>
    <w:rsid w:val="00AB02CF"/>
    <w:rsid w:val="00AB2429"/>
    <w:rsid w:val="00AB26D7"/>
    <w:rsid w:val="00AB4286"/>
    <w:rsid w:val="00AB44B5"/>
    <w:rsid w:val="00AB4CB3"/>
    <w:rsid w:val="00AB7949"/>
    <w:rsid w:val="00AB7DA8"/>
    <w:rsid w:val="00AC2EBA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AF461A"/>
    <w:rsid w:val="00AF51A2"/>
    <w:rsid w:val="00B00ED0"/>
    <w:rsid w:val="00B01D4B"/>
    <w:rsid w:val="00B02530"/>
    <w:rsid w:val="00B057DB"/>
    <w:rsid w:val="00B06DD3"/>
    <w:rsid w:val="00B071EB"/>
    <w:rsid w:val="00B11E86"/>
    <w:rsid w:val="00B126EC"/>
    <w:rsid w:val="00B131A3"/>
    <w:rsid w:val="00B233A5"/>
    <w:rsid w:val="00B24D3A"/>
    <w:rsid w:val="00B26072"/>
    <w:rsid w:val="00B334AB"/>
    <w:rsid w:val="00B33632"/>
    <w:rsid w:val="00B33A3B"/>
    <w:rsid w:val="00B35FEF"/>
    <w:rsid w:val="00B3607A"/>
    <w:rsid w:val="00B36185"/>
    <w:rsid w:val="00B36333"/>
    <w:rsid w:val="00B37280"/>
    <w:rsid w:val="00B377A3"/>
    <w:rsid w:val="00B41AF9"/>
    <w:rsid w:val="00B45144"/>
    <w:rsid w:val="00B53017"/>
    <w:rsid w:val="00B55BB0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0BD5"/>
    <w:rsid w:val="00B8111D"/>
    <w:rsid w:val="00B82C4E"/>
    <w:rsid w:val="00B83D22"/>
    <w:rsid w:val="00B863D1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B653A"/>
    <w:rsid w:val="00BB7F11"/>
    <w:rsid w:val="00BC69A8"/>
    <w:rsid w:val="00BD0308"/>
    <w:rsid w:val="00BD0DA3"/>
    <w:rsid w:val="00BD3F3F"/>
    <w:rsid w:val="00BE155B"/>
    <w:rsid w:val="00BE231E"/>
    <w:rsid w:val="00BE388E"/>
    <w:rsid w:val="00BE5958"/>
    <w:rsid w:val="00BF628F"/>
    <w:rsid w:val="00BF69E8"/>
    <w:rsid w:val="00BF7789"/>
    <w:rsid w:val="00C00BC1"/>
    <w:rsid w:val="00C00CB3"/>
    <w:rsid w:val="00C01A97"/>
    <w:rsid w:val="00C02491"/>
    <w:rsid w:val="00C05717"/>
    <w:rsid w:val="00C07CCA"/>
    <w:rsid w:val="00C11904"/>
    <w:rsid w:val="00C11EE4"/>
    <w:rsid w:val="00C12710"/>
    <w:rsid w:val="00C13AB9"/>
    <w:rsid w:val="00C14373"/>
    <w:rsid w:val="00C16495"/>
    <w:rsid w:val="00C165D7"/>
    <w:rsid w:val="00C21C51"/>
    <w:rsid w:val="00C225AD"/>
    <w:rsid w:val="00C2521C"/>
    <w:rsid w:val="00C2694F"/>
    <w:rsid w:val="00C27F58"/>
    <w:rsid w:val="00C32717"/>
    <w:rsid w:val="00C344C0"/>
    <w:rsid w:val="00C405E4"/>
    <w:rsid w:val="00C41BDC"/>
    <w:rsid w:val="00C44CBE"/>
    <w:rsid w:val="00C450D4"/>
    <w:rsid w:val="00C469D7"/>
    <w:rsid w:val="00C50CD5"/>
    <w:rsid w:val="00C510D1"/>
    <w:rsid w:val="00C52091"/>
    <w:rsid w:val="00C5256F"/>
    <w:rsid w:val="00C55F85"/>
    <w:rsid w:val="00C56AD9"/>
    <w:rsid w:val="00C570A9"/>
    <w:rsid w:val="00C66776"/>
    <w:rsid w:val="00C7430D"/>
    <w:rsid w:val="00C76A4A"/>
    <w:rsid w:val="00C76E59"/>
    <w:rsid w:val="00C826A0"/>
    <w:rsid w:val="00C82827"/>
    <w:rsid w:val="00C82F0F"/>
    <w:rsid w:val="00C93ECA"/>
    <w:rsid w:val="00C978B5"/>
    <w:rsid w:val="00CA20FC"/>
    <w:rsid w:val="00CA286F"/>
    <w:rsid w:val="00CA3ADF"/>
    <w:rsid w:val="00CA57F9"/>
    <w:rsid w:val="00CA78EC"/>
    <w:rsid w:val="00CB004E"/>
    <w:rsid w:val="00CB050A"/>
    <w:rsid w:val="00CB0786"/>
    <w:rsid w:val="00CB16E6"/>
    <w:rsid w:val="00CB32F8"/>
    <w:rsid w:val="00CB57DD"/>
    <w:rsid w:val="00CB6BA0"/>
    <w:rsid w:val="00CB6DC6"/>
    <w:rsid w:val="00CC323C"/>
    <w:rsid w:val="00CC7983"/>
    <w:rsid w:val="00CC7B21"/>
    <w:rsid w:val="00CD1067"/>
    <w:rsid w:val="00CD1B6F"/>
    <w:rsid w:val="00CD1E41"/>
    <w:rsid w:val="00CD2DC5"/>
    <w:rsid w:val="00CD3AE1"/>
    <w:rsid w:val="00CD5459"/>
    <w:rsid w:val="00CD61EE"/>
    <w:rsid w:val="00CD7195"/>
    <w:rsid w:val="00CD7622"/>
    <w:rsid w:val="00CE03BA"/>
    <w:rsid w:val="00CE03EB"/>
    <w:rsid w:val="00CE31D2"/>
    <w:rsid w:val="00CE4AEC"/>
    <w:rsid w:val="00CE6A0F"/>
    <w:rsid w:val="00CE788B"/>
    <w:rsid w:val="00CF0059"/>
    <w:rsid w:val="00CF04B3"/>
    <w:rsid w:val="00CF2DF6"/>
    <w:rsid w:val="00CF6880"/>
    <w:rsid w:val="00CF7CDD"/>
    <w:rsid w:val="00D0235C"/>
    <w:rsid w:val="00D042D8"/>
    <w:rsid w:val="00D05E99"/>
    <w:rsid w:val="00D10D43"/>
    <w:rsid w:val="00D14B16"/>
    <w:rsid w:val="00D15206"/>
    <w:rsid w:val="00D169D4"/>
    <w:rsid w:val="00D17336"/>
    <w:rsid w:val="00D22B12"/>
    <w:rsid w:val="00D247D5"/>
    <w:rsid w:val="00D25EA6"/>
    <w:rsid w:val="00D30295"/>
    <w:rsid w:val="00D32628"/>
    <w:rsid w:val="00D340A3"/>
    <w:rsid w:val="00D34C1D"/>
    <w:rsid w:val="00D34D17"/>
    <w:rsid w:val="00D356F2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237A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85376"/>
    <w:rsid w:val="00D958F5"/>
    <w:rsid w:val="00DA34A2"/>
    <w:rsid w:val="00DA4886"/>
    <w:rsid w:val="00DA53C2"/>
    <w:rsid w:val="00DA6CED"/>
    <w:rsid w:val="00DA6FAC"/>
    <w:rsid w:val="00DB285F"/>
    <w:rsid w:val="00DB4694"/>
    <w:rsid w:val="00DB50AD"/>
    <w:rsid w:val="00DB62B2"/>
    <w:rsid w:val="00DB6BC3"/>
    <w:rsid w:val="00DB708D"/>
    <w:rsid w:val="00DB78D7"/>
    <w:rsid w:val="00DC0470"/>
    <w:rsid w:val="00DC0800"/>
    <w:rsid w:val="00DC6286"/>
    <w:rsid w:val="00DC6571"/>
    <w:rsid w:val="00DC6C58"/>
    <w:rsid w:val="00DC7628"/>
    <w:rsid w:val="00DD05B7"/>
    <w:rsid w:val="00DD4CEC"/>
    <w:rsid w:val="00DD5C53"/>
    <w:rsid w:val="00DE0C66"/>
    <w:rsid w:val="00DE2C3E"/>
    <w:rsid w:val="00DE4D8D"/>
    <w:rsid w:val="00DE6466"/>
    <w:rsid w:val="00DE64D8"/>
    <w:rsid w:val="00DF129B"/>
    <w:rsid w:val="00DF563A"/>
    <w:rsid w:val="00DF6F72"/>
    <w:rsid w:val="00DF7154"/>
    <w:rsid w:val="00E01B9A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2666C"/>
    <w:rsid w:val="00E3001E"/>
    <w:rsid w:val="00E31F77"/>
    <w:rsid w:val="00E322C4"/>
    <w:rsid w:val="00E328B8"/>
    <w:rsid w:val="00E37F66"/>
    <w:rsid w:val="00E423EA"/>
    <w:rsid w:val="00E44121"/>
    <w:rsid w:val="00E45AEA"/>
    <w:rsid w:val="00E465E8"/>
    <w:rsid w:val="00E51F18"/>
    <w:rsid w:val="00E531D2"/>
    <w:rsid w:val="00E550A1"/>
    <w:rsid w:val="00E5759A"/>
    <w:rsid w:val="00E63FED"/>
    <w:rsid w:val="00E64F9C"/>
    <w:rsid w:val="00E6605F"/>
    <w:rsid w:val="00E80E59"/>
    <w:rsid w:val="00E81268"/>
    <w:rsid w:val="00E812DD"/>
    <w:rsid w:val="00E82D82"/>
    <w:rsid w:val="00E83626"/>
    <w:rsid w:val="00E86418"/>
    <w:rsid w:val="00E91F21"/>
    <w:rsid w:val="00E94730"/>
    <w:rsid w:val="00E947CF"/>
    <w:rsid w:val="00E94A4D"/>
    <w:rsid w:val="00EA04BB"/>
    <w:rsid w:val="00EA281E"/>
    <w:rsid w:val="00EA4645"/>
    <w:rsid w:val="00EA4DDB"/>
    <w:rsid w:val="00EA73E2"/>
    <w:rsid w:val="00EB08D0"/>
    <w:rsid w:val="00EB4557"/>
    <w:rsid w:val="00EB7203"/>
    <w:rsid w:val="00EC371E"/>
    <w:rsid w:val="00EC64A4"/>
    <w:rsid w:val="00ED0A48"/>
    <w:rsid w:val="00ED2864"/>
    <w:rsid w:val="00ED5A17"/>
    <w:rsid w:val="00ED67A8"/>
    <w:rsid w:val="00ED7C87"/>
    <w:rsid w:val="00EE1604"/>
    <w:rsid w:val="00EE312F"/>
    <w:rsid w:val="00EF0F36"/>
    <w:rsid w:val="00EF7012"/>
    <w:rsid w:val="00F02457"/>
    <w:rsid w:val="00F060A1"/>
    <w:rsid w:val="00F12AAB"/>
    <w:rsid w:val="00F12F85"/>
    <w:rsid w:val="00F13CB9"/>
    <w:rsid w:val="00F14D37"/>
    <w:rsid w:val="00F1665C"/>
    <w:rsid w:val="00F17BC4"/>
    <w:rsid w:val="00F201E8"/>
    <w:rsid w:val="00F2033B"/>
    <w:rsid w:val="00F20EF3"/>
    <w:rsid w:val="00F21389"/>
    <w:rsid w:val="00F23324"/>
    <w:rsid w:val="00F25027"/>
    <w:rsid w:val="00F25B58"/>
    <w:rsid w:val="00F33A75"/>
    <w:rsid w:val="00F35594"/>
    <w:rsid w:val="00F35E17"/>
    <w:rsid w:val="00F3644D"/>
    <w:rsid w:val="00F37270"/>
    <w:rsid w:val="00F37AF8"/>
    <w:rsid w:val="00F4024A"/>
    <w:rsid w:val="00F42581"/>
    <w:rsid w:val="00F47F7E"/>
    <w:rsid w:val="00F503D9"/>
    <w:rsid w:val="00F505AF"/>
    <w:rsid w:val="00F56538"/>
    <w:rsid w:val="00F56793"/>
    <w:rsid w:val="00F5756C"/>
    <w:rsid w:val="00F6115B"/>
    <w:rsid w:val="00F63274"/>
    <w:rsid w:val="00F637AA"/>
    <w:rsid w:val="00F6495E"/>
    <w:rsid w:val="00F67342"/>
    <w:rsid w:val="00F679F1"/>
    <w:rsid w:val="00F70628"/>
    <w:rsid w:val="00F712F4"/>
    <w:rsid w:val="00F72402"/>
    <w:rsid w:val="00F737B5"/>
    <w:rsid w:val="00F7439D"/>
    <w:rsid w:val="00F76871"/>
    <w:rsid w:val="00F810C4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2BA6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D0083"/>
    <w:rsid w:val="00FD3A0F"/>
    <w:rsid w:val="00FE14FB"/>
    <w:rsid w:val="00FE17AB"/>
    <w:rsid w:val="00FE3C57"/>
    <w:rsid w:val="00FE4714"/>
    <w:rsid w:val="00FE798E"/>
    <w:rsid w:val="00FF05D4"/>
    <w:rsid w:val="00FF10FD"/>
    <w:rsid w:val="00FF2996"/>
    <w:rsid w:val="00FF65E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4C9A8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4512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basedOn w:val="Predvolenpsmoodseku"/>
    <w:qFormat/>
    <w:rsid w:val="00B01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A5FD-9E14-465E-AAE1-09723C6C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ZS Šaštín</cp:lastModifiedBy>
  <cp:revision>20</cp:revision>
  <cp:lastPrinted>2023-03-06T09:50:00Z</cp:lastPrinted>
  <dcterms:created xsi:type="dcterms:W3CDTF">2024-02-27T06:57:00Z</dcterms:created>
  <dcterms:modified xsi:type="dcterms:W3CDTF">2024-02-29T06:49:00Z</dcterms:modified>
</cp:coreProperties>
</file>