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E3" w:rsidRPr="004F02E9" w:rsidRDefault="00DA53E3" w:rsidP="00DA53E3">
      <w:pPr>
        <w:spacing w:line="0" w:lineRule="atLeast"/>
        <w:ind w:left="76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Pr="004F02E9" w:rsidRDefault="00DA53E3" w:rsidP="00DA53E3">
      <w:pPr>
        <w:spacing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A53E3" w:rsidRPr="004F02E9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F02E9">
        <w:rPr>
          <w:rFonts w:ascii="Times New Roman" w:eastAsia="Arial" w:hAnsi="Times New Roman" w:cs="Times New Roman"/>
          <w:b/>
          <w:sz w:val="24"/>
          <w:szCs w:val="24"/>
        </w:rPr>
        <w:t xml:space="preserve">Karta zgłoszenia dziecka do </w:t>
      </w:r>
      <w:r w:rsidRPr="004F02E9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4F02E9">
        <w:rPr>
          <w:rFonts w:ascii="Times New Roman" w:eastAsia="Arial" w:hAnsi="Times New Roman" w:cs="Times New Roman"/>
          <w:b/>
          <w:sz w:val="24"/>
          <w:szCs w:val="24"/>
        </w:rPr>
        <w:t>wietlicy szkolnej</w:t>
      </w:r>
    </w:p>
    <w:p w:rsidR="00A77347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F02E9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E14E90" w:rsidRPr="004F02E9">
        <w:rPr>
          <w:rFonts w:ascii="Times New Roman" w:eastAsia="Arial" w:hAnsi="Times New Roman" w:cs="Times New Roman"/>
          <w:b/>
          <w:sz w:val="24"/>
          <w:szCs w:val="24"/>
        </w:rPr>
        <w:t>zkoła Podstawowa</w:t>
      </w:r>
      <w:r w:rsidRPr="004F02E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14E90" w:rsidRPr="004F02E9">
        <w:rPr>
          <w:rFonts w:ascii="Times New Roman" w:eastAsia="Arial" w:hAnsi="Times New Roman" w:cs="Times New Roman"/>
          <w:b/>
          <w:sz w:val="24"/>
          <w:szCs w:val="24"/>
        </w:rPr>
        <w:t xml:space="preserve">im. Polskich Olimpijczyków </w:t>
      </w:r>
      <w:r w:rsidRPr="004F02E9">
        <w:rPr>
          <w:rFonts w:ascii="Times New Roman" w:eastAsia="Arial" w:hAnsi="Times New Roman" w:cs="Times New Roman"/>
          <w:b/>
          <w:sz w:val="24"/>
          <w:szCs w:val="24"/>
        </w:rPr>
        <w:t xml:space="preserve">w </w:t>
      </w:r>
      <w:r w:rsidR="00E14E90" w:rsidRPr="004F02E9">
        <w:rPr>
          <w:rFonts w:ascii="Times New Roman" w:eastAsia="Arial" w:hAnsi="Times New Roman" w:cs="Times New Roman"/>
          <w:b/>
          <w:sz w:val="24"/>
          <w:szCs w:val="24"/>
        </w:rPr>
        <w:t>Górze</w:t>
      </w:r>
      <w:r w:rsidR="00510DAC" w:rsidRPr="004F02E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DA53E3" w:rsidRPr="004F02E9" w:rsidRDefault="00510DAC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F02E9">
        <w:rPr>
          <w:rFonts w:ascii="Times New Roman" w:eastAsia="Arial" w:hAnsi="Times New Roman" w:cs="Times New Roman"/>
          <w:b/>
          <w:sz w:val="24"/>
          <w:szCs w:val="24"/>
        </w:rPr>
        <w:t>na rok szkolny …………./…………………</w:t>
      </w:r>
    </w:p>
    <w:p w:rsidR="00DA53E3" w:rsidRPr="004F02E9" w:rsidRDefault="00DA53E3" w:rsidP="00DA53E3">
      <w:pPr>
        <w:spacing w:line="159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10DAC" w:rsidRPr="004F02E9" w:rsidRDefault="00DA53E3" w:rsidP="00510DAC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F02E9">
        <w:rPr>
          <w:rFonts w:ascii="Times New Roman" w:eastAsia="Arial" w:hAnsi="Times New Roman" w:cs="Times New Roman"/>
          <w:b/>
          <w:sz w:val="22"/>
          <w:szCs w:val="22"/>
        </w:rPr>
        <w:t>Prosz</w:t>
      </w:r>
      <w:r w:rsidRPr="004F02E9">
        <w:rPr>
          <w:rFonts w:ascii="Times New Roman" w:eastAsia="Times New Roman" w:hAnsi="Times New Roman" w:cs="Times New Roman"/>
          <w:b/>
          <w:sz w:val="22"/>
          <w:szCs w:val="22"/>
        </w:rPr>
        <w:t>ę</w:t>
      </w:r>
      <w:r w:rsidRPr="004F02E9">
        <w:rPr>
          <w:rFonts w:ascii="Times New Roman" w:eastAsia="Arial" w:hAnsi="Times New Roman" w:cs="Times New Roman"/>
          <w:b/>
          <w:sz w:val="22"/>
          <w:szCs w:val="22"/>
        </w:rPr>
        <w:t xml:space="preserve"> o przyj</w:t>
      </w:r>
      <w:r w:rsidRPr="004F02E9">
        <w:rPr>
          <w:rFonts w:ascii="Times New Roman" w:eastAsia="Times New Roman" w:hAnsi="Times New Roman" w:cs="Times New Roman"/>
          <w:b/>
          <w:sz w:val="22"/>
          <w:szCs w:val="22"/>
        </w:rPr>
        <w:t>ę</w:t>
      </w:r>
      <w:r w:rsidRPr="004F02E9">
        <w:rPr>
          <w:rFonts w:ascii="Times New Roman" w:eastAsia="Arial" w:hAnsi="Times New Roman" w:cs="Times New Roman"/>
          <w:b/>
          <w:sz w:val="22"/>
          <w:szCs w:val="22"/>
        </w:rPr>
        <w:t xml:space="preserve">cie </w:t>
      </w:r>
      <w:r w:rsidR="00510DAC" w:rsidRPr="004F02E9">
        <w:rPr>
          <w:rFonts w:ascii="Times New Roman" w:eastAsia="Arial" w:hAnsi="Times New Roman" w:cs="Times New Roman"/>
          <w:b/>
          <w:sz w:val="22"/>
          <w:szCs w:val="22"/>
        </w:rPr>
        <w:t>do świetlicy szkolnej</w:t>
      </w:r>
    </w:p>
    <w:p w:rsidR="00510DAC" w:rsidRPr="004F02E9" w:rsidRDefault="00510DAC" w:rsidP="00510DAC">
      <w:pPr>
        <w:pStyle w:val="Akapitzlist"/>
        <w:spacing w:line="0" w:lineRule="atLeast"/>
        <w:ind w:left="42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510DAC" w:rsidRPr="004F02E9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Imię i nazwisko dziecka………………………………………………..</w:t>
      </w:r>
      <w:r w:rsidR="00DA53E3" w:rsidRPr="004F02E9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DA53E3" w:rsidRPr="004F02E9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ur. dnia …………………..……………., klasa ……………………….</w:t>
      </w:r>
    </w:p>
    <w:p w:rsidR="00DA53E3" w:rsidRPr="004F02E9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adres zamieszkania dziecka…………………………………………………………………</w:t>
      </w:r>
      <w:r w:rsidR="00F33642" w:rsidRPr="004F02E9">
        <w:rPr>
          <w:rFonts w:ascii="Times New Roman" w:eastAsia="Arial" w:hAnsi="Times New Roman" w:cs="Times New Roman"/>
          <w:sz w:val="22"/>
          <w:szCs w:val="22"/>
        </w:rPr>
        <w:t>….</w:t>
      </w:r>
    </w:p>
    <w:p w:rsidR="00DA53E3" w:rsidRPr="004F02E9" w:rsidRDefault="00DA53E3" w:rsidP="00510DAC">
      <w:pPr>
        <w:pStyle w:val="Akapitzlist"/>
        <w:numPr>
          <w:ilvl w:val="0"/>
          <w:numId w:val="7"/>
        </w:numPr>
        <w:spacing w:line="0" w:lineRule="atLeast"/>
        <w:ind w:left="709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F02E9">
        <w:rPr>
          <w:rFonts w:ascii="Times New Roman" w:eastAsia="Arial" w:hAnsi="Times New Roman" w:cs="Times New Roman"/>
          <w:b/>
          <w:sz w:val="22"/>
          <w:szCs w:val="22"/>
        </w:rPr>
        <w:t xml:space="preserve">Dane </w:t>
      </w:r>
      <w:r w:rsidR="00510DAC" w:rsidRPr="004F02E9">
        <w:rPr>
          <w:rFonts w:ascii="Times New Roman" w:eastAsia="Arial" w:hAnsi="Times New Roman" w:cs="Times New Roman"/>
          <w:b/>
          <w:sz w:val="22"/>
          <w:szCs w:val="22"/>
        </w:rPr>
        <w:t>dotyczące rodziców/opiekunów</w:t>
      </w:r>
      <w:r w:rsidRPr="004F02E9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DA53E3" w:rsidRPr="004F02E9" w:rsidRDefault="00DA53E3" w:rsidP="00DA53E3">
      <w:pPr>
        <w:spacing w:line="24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53E3" w:rsidRPr="004F02E9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Imię i nazwisko maki…………………………………………………………………</w:t>
      </w:r>
      <w:r w:rsidR="00F33642" w:rsidRPr="004F02E9">
        <w:rPr>
          <w:rFonts w:ascii="Times New Roman" w:eastAsia="Arial" w:hAnsi="Times New Roman" w:cs="Times New Roman"/>
          <w:sz w:val="22"/>
          <w:szCs w:val="22"/>
        </w:rPr>
        <w:t>…….</w:t>
      </w:r>
    </w:p>
    <w:p w:rsidR="00F33642" w:rsidRPr="004F02E9" w:rsidRDefault="00510DAC" w:rsidP="00F33642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telefon kontaktowy……………………………………………………………………</w:t>
      </w:r>
      <w:r w:rsidR="00F33642" w:rsidRPr="004F02E9">
        <w:rPr>
          <w:rFonts w:ascii="Times New Roman" w:eastAsia="Arial" w:hAnsi="Times New Roman" w:cs="Times New Roman"/>
          <w:sz w:val="22"/>
          <w:szCs w:val="22"/>
        </w:rPr>
        <w:t>…….</w:t>
      </w:r>
    </w:p>
    <w:p w:rsidR="00510DAC" w:rsidRPr="004F02E9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Imię i nazwisko ojca……………………………………………………………………</w:t>
      </w:r>
      <w:r w:rsidR="00F33642" w:rsidRPr="004F02E9">
        <w:rPr>
          <w:rFonts w:ascii="Times New Roman" w:eastAsia="Arial" w:hAnsi="Times New Roman" w:cs="Times New Roman"/>
          <w:sz w:val="22"/>
          <w:szCs w:val="22"/>
        </w:rPr>
        <w:t>……</w:t>
      </w:r>
    </w:p>
    <w:p w:rsidR="00DA53E3" w:rsidRPr="004F02E9" w:rsidRDefault="00510DAC" w:rsidP="006E3265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telefon kontaktowy……………………………………………………………………</w:t>
      </w:r>
      <w:r w:rsidR="00F33642" w:rsidRPr="004F02E9">
        <w:rPr>
          <w:rFonts w:ascii="Times New Roman" w:eastAsia="Arial" w:hAnsi="Times New Roman" w:cs="Times New Roman"/>
          <w:sz w:val="22"/>
          <w:szCs w:val="22"/>
        </w:rPr>
        <w:t>……..</w:t>
      </w:r>
    </w:p>
    <w:p w:rsidR="00DA53E3" w:rsidRPr="004F02E9" w:rsidRDefault="00510DAC" w:rsidP="00510DAC">
      <w:pPr>
        <w:pStyle w:val="Akapitzlist"/>
        <w:numPr>
          <w:ilvl w:val="0"/>
          <w:numId w:val="7"/>
        </w:numPr>
        <w:spacing w:line="200" w:lineRule="exact"/>
        <w:ind w:left="709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F02E9">
        <w:rPr>
          <w:rFonts w:ascii="Times New Roman" w:eastAsia="Times New Roman" w:hAnsi="Times New Roman" w:cs="Times New Roman"/>
          <w:b/>
          <w:sz w:val="22"/>
          <w:szCs w:val="22"/>
        </w:rPr>
        <w:t>Uzasadnienie ubiegania się o przyjęcie dziecka do świetlicy szkolnej – oświadczenie rodziców</w:t>
      </w:r>
    </w:p>
    <w:p w:rsidR="00DA53E3" w:rsidRPr="004F02E9" w:rsidRDefault="00DA53E3" w:rsidP="00DA53E3">
      <w:pPr>
        <w:spacing w:line="20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53E3" w:rsidRPr="004F02E9" w:rsidRDefault="00DA53E3" w:rsidP="00DA53E3">
      <w:pPr>
        <w:spacing w:line="5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10DAC" w:rsidRPr="004F02E9" w:rsidTr="00510DAC">
        <w:tc>
          <w:tcPr>
            <w:tcW w:w="4606" w:type="dxa"/>
            <w:vMerge w:val="restart"/>
          </w:tcPr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sz w:val="22"/>
                <w:szCs w:val="22"/>
              </w:rPr>
              <w:t>Oświadczam, że pracuję zawodowo i nie mogę zapewnić opieki dziecku przed i po lekcjach.</w:t>
            </w:r>
          </w:p>
        </w:tc>
        <w:tc>
          <w:tcPr>
            <w:tcW w:w="4606" w:type="dxa"/>
          </w:tcPr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  <w:t>Podpis matki/opiekuna prawnego</w:t>
            </w:r>
          </w:p>
        </w:tc>
      </w:tr>
      <w:tr w:rsidR="00510DAC" w:rsidRPr="004F02E9" w:rsidTr="00510DAC">
        <w:tc>
          <w:tcPr>
            <w:tcW w:w="4606" w:type="dxa"/>
            <w:vMerge/>
          </w:tcPr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  <w:p w:rsidR="00510DAC" w:rsidRPr="004F02E9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i/>
                <w:sz w:val="22"/>
                <w:szCs w:val="22"/>
              </w:rPr>
              <w:t>Podpis ojca/opiekuna prawnego</w:t>
            </w:r>
          </w:p>
        </w:tc>
      </w:tr>
    </w:tbl>
    <w:p w:rsidR="00DA53E3" w:rsidRPr="004F02E9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64464B" w:rsidRPr="004F02E9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Ważne informacje o zdrowiu dziecka ( np. orzeczenie o potrzebie kształcenia specjalnego, stała choroba, przyjmowane leki, inne dolegliwości)</w:t>
      </w:r>
    </w:p>
    <w:p w:rsidR="0064464B" w:rsidRPr="004F02E9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14E90" w:rsidRPr="004F02E9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14E90" w:rsidRPr="004F02E9" w:rsidRDefault="00E14E90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sz w:val="22"/>
          <w:szCs w:val="22"/>
        </w:rPr>
      </w:pPr>
    </w:p>
    <w:p w:rsidR="0064464B" w:rsidRPr="004F02E9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rPr>
          <w:rFonts w:ascii="Times New Roman" w:eastAsia="Arial" w:hAnsi="Times New Roman" w:cs="Times New Roman"/>
          <w:b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Deklarowane godziny, w których dziecko będzie przebywało w świetlicy szkolnej: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084"/>
        <w:gridCol w:w="3240"/>
        <w:gridCol w:w="3312"/>
      </w:tblGrid>
      <w:tr w:rsidR="00C761E3" w:rsidRPr="004F02E9" w:rsidTr="00183C4E">
        <w:trPr>
          <w:trHeight w:val="470"/>
        </w:trPr>
        <w:tc>
          <w:tcPr>
            <w:tcW w:w="2084" w:type="dxa"/>
          </w:tcPr>
          <w:p w:rsidR="00C761E3" w:rsidRPr="004F02E9" w:rsidRDefault="004F02E9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Dzień tygodnia</w:t>
            </w:r>
          </w:p>
        </w:tc>
        <w:tc>
          <w:tcPr>
            <w:tcW w:w="3240" w:type="dxa"/>
          </w:tcPr>
          <w:p w:rsidR="00C761E3" w:rsidRPr="004F02E9" w:rsidRDefault="004F02E9" w:rsidP="00C761E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Godz.: </w:t>
            </w:r>
            <w:r w:rsidR="00C761E3"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6.30 – 8.50</w:t>
            </w:r>
          </w:p>
        </w:tc>
        <w:tc>
          <w:tcPr>
            <w:tcW w:w="3312" w:type="dxa"/>
          </w:tcPr>
          <w:p w:rsidR="00C761E3" w:rsidRPr="004F02E9" w:rsidRDefault="004F02E9" w:rsidP="00C761E3">
            <w:pPr>
              <w:pStyle w:val="Akapitzlist"/>
              <w:spacing w:line="0" w:lineRule="atLeast"/>
              <w:ind w:left="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Godz.:</w:t>
            </w:r>
            <w:r w:rsidR="00C761E3"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12.35 – 15.35</w:t>
            </w:r>
          </w:p>
        </w:tc>
      </w:tr>
      <w:tr w:rsidR="00C761E3" w:rsidRPr="004F02E9" w:rsidTr="00AA7F76">
        <w:tc>
          <w:tcPr>
            <w:tcW w:w="2084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PONIEDZIAŁEK</w:t>
            </w:r>
          </w:p>
        </w:tc>
        <w:tc>
          <w:tcPr>
            <w:tcW w:w="3240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761E3" w:rsidRPr="004F02E9" w:rsidTr="00A4383E">
        <w:tc>
          <w:tcPr>
            <w:tcW w:w="2084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WTOREK</w:t>
            </w:r>
          </w:p>
        </w:tc>
        <w:tc>
          <w:tcPr>
            <w:tcW w:w="3240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761E3" w:rsidRPr="004F02E9" w:rsidTr="00777F05">
        <w:tc>
          <w:tcPr>
            <w:tcW w:w="2084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ŚRODA</w:t>
            </w:r>
          </w:p>
        </w:tc>
        <w:tc>
          <w:tcPr>
            <w:tcW w:w="3240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761E3" w:rsidRPr="004F02E9" w:rsidTr="00E95698">
        <w:tc>
          <w:tcPr>
            <w:tcW w:w="2084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CZWARTEK</w:t>
            </w:r>
          </w:p>
        </w:tc>
        <w:tc>
          <w:tcPr>
            <w:tcW w:w="3240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C761E3" w:rsidRPr="004F02E9" w:rsidTr="00FF4FA1">
        <w:tc>
          <w:tcPr>
            <w:tcW w:w="2084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PIĄTEK</w:t>
            </w:r>
          </w:p>
        </w:tc>
        <w:tc>
          <w:tcPr>
            <w:tcW w:w="3240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12" w:type="dxa"/>
          </w:tcPr>
          <w:p w:rsidR="00C761E3" w:rsidRPr="004F02E9" w:rsidRDefault="00C761E3" w:rsidP="00C761E3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64464B" w:rsidRPr="004F02E9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b/>
          <w:sz w:val="22"/>
          <w:szCs w:val="22"/>
        </w:rPr>
      </w:pPr>
    </w:p>
    <w:p w:rsidR="00DA53E3" w:rsidRPr="004F02E9" w:rsidRDefault="00DA53E3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F02E9">
        <w:rPr>
          <w:rFonts w:ascii="Times New Roman" w:eastAsia="Arial" w:hAnsi="Times New Roman" w:cs="Times New Roman"/>
          <w:b/>
          <w:sz w:val="22"/>
          <w:szCs w:val="22"/>
        </w:rPr>
        <w:t>Oświadczenia rodziców (opiekunów):</w:t>
      </w:r>
      <w:r w:rsidR="0064464B" w:rsidRPr="004F02E9">
        <w:rPr>
          <w:rFonts w:ascii="Times New Roman" w:eastAsia="Arial" w:hAnsi="Times New Roman" w:cs="Times New Roman"/>
          <w:b/>
          <w:sz w:val="22"/>
          <w:szCs w:val="22"/>
        </w:rPr>
        <w:t xml:space="preserve">                                                        </w:t>
      </w:r>
      <w:r w:rsidR="0064464B" w:rsidRPr="004F02E9">
        <w:rPr>
          <w:rFonts w:ascii="Times New Roman" w:eastAsia="Arial" w:hAnsi="Times New Roman" w:cs="Times New Roman"/>
          <w:i/>
          <w:sz w:val="22"/>
          <w:szCs w:val="22"/>
        </w:rPr>
        <w:t>niepotrzebne skreślić</w:t>
      </w:r>
    </w:p>
    <w:p w:rsidR="0064464B" w:rsidRPr="004F02E9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Dziecko może odrabiać zadania domowe w czasie pobytu w świetlicy szkolnej  tak/nie</w:t>
      </w:r>
    </w:p>
    <w:p w:rsidR="0064464B" w:rsidRPr="004F02E9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Dziecko będzie korzystało z obiadów w szkole                                                     tak/nie</w:t>
      </w:r>
    </w:p>
    <w:p w:rsidR="0064464B" w:rsidRPr="004F02E9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4F02E9">
        <w:rPr>
          <w:rFonts w:ascii="Times New Roman" w:eastAsia="Arial" w:hAnsi="Times New Roman" w:cs="Times New Roman"/>
          <w:sz w:val="22"/>
          <w:szCs w:val="22"/>
          <w:u w:val="single"/>
        </w:rPr>
        <w:t>Sposób opuszczania świetlicy przez dziecko</w:t>
      </w:r>
    </w:p>
    <w:p w:rsidR="00A77347" w:rsidRDefault="0064464B" w:rsidP="00E14E90">
      <w:pPr>
        <w:pStyle w:val="Akapitzlist"/>
        <w:numPr>
          <w:ilvl w:val="0"/>
          <w:numId w:val="9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Wyrażam zgodę na sam</w:t>
      </w:r>
      <w:r w:rsidR="00A77347">
        <w:rPr>
          <w:rFonts w:ascii="Times New Roman" w:eastAsia="Arial" w:hAnsi="Times New Roman" w:cs="Times New Roman"/>
          <w:sz w:val="22"/>
          <w:szCs w:val="22"/>
        </w:rPr>
        <w:t>odzielny powrót dziecka do domu</w:t>
      </w:r>
      <w:r w:rsidRPr="004F02E9">
        <w:rPr>
          <w:rFonts w:ascii="Times New Roman" w:eastAsia="Arial" w:hAnsi="Times New Roman" w:cs="Times New Roman"/>
          <w:sz w:val="22"/>
          <w:szCs w:val="22"/>
        </w:rPr>
        <w:t xml:space="preserve"> tak/nie jeżeli tak, to </w:t>
      </w:r>
    </w:p>
    <w:p w:rsidR="00E14E90" w:rsidRPr="004F02E9" w:rsidRDefault="0064464B" w:rsidP="00A77347">
      <w:pPr>
        <w:pStyle w:val="Akapitzlist"/>
        <w:spacing w:line="0" w:lineRule="atLeast"/>
        <w:ind w:left="108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o godzinie……</w:t>
      </w:r>
    </w:p>
    <w:p w:rsidR="00DA53E3" w:rsidRPr="004F02E9" w:rsidRDefault="00DA53E3" w:rsidP="006E3265">
      <w:pPr>
        <w:pStyle w:val="Akapitzlist"/>
        <w:numPr>
          <w:ilvl w:val="0"/>
          <w:numId w:val="9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O</w:t>
      </w:r>
      <w:r w:rsidRPr="004F02E9">
        <w:rPr>
          <w:rFonts w:ascii="Times New Roman" w:eastAsia="Times New Roman" w:hAnsi="Times New Roman" w:cs="Times New Roman"/>
          <w:sz w:val="22"/>
          <w:szCs w:val="22"/>
        </w:rPr>
        <w:t>ś</w:t>
      </w:r>
      <w:r w:rsidRPr="004F02E9">
        <w:rPr>
          <w:rFonts w:ascii="Times New Roman" w:eastAsia="Arial" w:hAnsi="Times New Roman" w:cs="Times New Roman"/>
          <w:sz w:val="22"/>
          <w:szCs w:val="22"/>
        </w:rPr>
        <w:t xml:space="preserve">wiadczam, </w:t>
      </w:r>
      <w:r w:rsidRPr="004F02E9">
        <w:rPr>
          <w:rFonts w:ascii="Times New Roman" w:eastAsia="Times New Roman" w:hAnsi="Times New Roman" w:cs="Times New Roman"/>
          <w:sz w:val="22"/>
          <w:szCs w:val="22"/>
        </w:rPr>
        <w:t>ż</w:t>
      </w:r>
      <w:r w:rsidRPr="004F02E9">
        <w:rPr>
          <w:rFonts w:ascii="Times New Roman" w:eastAsia="Arial" w:hAnsi="Times New Roman" w:cs="Times New Roman"/>
          <w:sz w:val="22"/>
          <w:szCs w:val="22"/>
        </w:rPr>
        <w:t>e dziecko b</w:t>
      </w:r>
      <w:r w:rsidRPr="004F02E9">
        <w:rPr>
          <w:rFonts w:ascii="Times New Roman" w:eastAsia="Times New Roman" w:hAnsi="Times New Roman" w:cs="Times New Roman"/>
          <w:sz w:val="22"/>
          <w:szCs w:val="22"/>
        </w:rPr>
        <w:t>ę</w:t>
      </w:r>
      <w:r w:rsidRPr="004F02E9">
        <w:rPr>
          <w:rFonts w:ascii="Times New Roman" w:eastAsia="Arial" w:hAnsi="Times New Roman" w:cs="Times New Roman"/>
          <w:sz w:val="22"/>
          <w:szCs w:val="22"/>
        </w:rPr>
        <w:t xml:space="preserve">dzie odbierane ze </w:t>
      </w:r>
      <w:r w:rsidRPr="004F02E9">
        <w:rPr>
          <w:rFonts w:ascii="Times New Roman" w:eastAsia="Times New Roman" w:hAnsi="Times New Roman" w:cs="Times New Roman"/>
          <w:sz w:val="22"/>
          <w:szCs w:val="22"/>
        </w:rPr>
        <w:t>ś</w:t>
      </w:r>
      <w:r w:rsidRPr="004F02E9">
        <w:rPr>
          <w:rFonts w:ascii="Times New Roman" w:eastAsia="Arial" w:hAnsi="Times New Roman" w:cs="Times New Roman"/>
          <w:sz w:val="22"/>
          <w:szCs w:val="22"/>
        </w:rPr>
        <w:t>wietlicy przez:</w:t>
      </w:r>
    </w:p>
    <w:p w:rsidR="00DA53E3" w:rsidRPr="004F02E9" w:rsidRDefault="00DA53E3" w:rsidP="00DA53E3">
      <w:pPr>
        <w:spacing w:line="7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8880" w:type="dxa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2640"/>
      </w:tblGrid>
      <w:tr w:rsidR="00DA53E3" w:rsidRPr="004F02E9" w:rsidTr="006E3265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ind w:left="12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Imi</w:t>
            </w:r>
            <w:r w:rsidRPr="004F02E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ę</w:t>
            </w: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i nazwisko osoby odbieraj</w:t>
            </w:r>
            <w:r w:rsidRPr="004F02E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ą</w:t>
            </w: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cej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Stopie</w:t>
            </w:r>
            <w:r w:rsidRPr="004F02E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ń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Tel. osoby odbieraj</w:t>
            </w:r>
            <w:r w:rsidRPr="004F02E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ą</w:t>
            </w: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cej</w:t>
            </w:r>
          </w:p>
        </w:tc>
      </w:tr>
      <w:tr w:rsidR="00DA53E3" w:rsidRPr="004F02E9" w:rsidTr="006E3265">
        <w:trPr>
          <w:trHeight w:val="25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dziecko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252" w:lineRule="exact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pokrewie</w:t>
            </w:r>
            <w:r w:rsidRPr="004F02E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ń</w:t>
            </w: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stwa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ind w:left="52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dziecko</w:t>
            </w:r>
          </w:p>
        </w:tc>
      </w:tr>
      <w:tr w:rsidR="00DA53E3" w:rsidRPr="004F02E9" w:rsidTr="006E3265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53E3" w:rsidRPr="004F02E9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3265" w:rsidRPr="004F02E9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4F02E9" w:rsidRDefault="006E3265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4F02E9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4F02E9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4F02E9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53E3" w:rsidRPr="004F02E9" w:rsidTr="006E326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6E3265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F02E9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  <w:r w:rsidR="00DA53E3" w:rsidRPr="004F02E9">
              <w:rPr>
                <w:rFonts w:ascii="Times New Roman" w:eastAsia="Arial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4F02E9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761E3" w:rsidRPr="004F02E9" w:rsidRDefault="00C761E3" w:rsidP="00C761E3">
      <w:pPr>
        <w:pStyle w:val="Akapitzlist"/>
        <w:tabs>
          <w:tab w:val="left" w:pos="360"/>
        </w:tabs>
        <w:spacing w:line="0" w:lineRule="atLeast"/>
        <w:ind w:left="108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E3265" w:rsidRPr="004F02E9" w:rsidRDefault="006E3265" w:rsidP="006E326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Oświadczam, że zapoznałem/</w:t>
      </w:r>
      <w:proofErr w:type="spellStart"/>
      <w:r w:rsidRPr="004F02E9">
        <w:rPr>
          <w:rFonts w:ascii="Times New Roman" w:eastAsia="Arial" w:hAnsi="Times New Roman" w:cs="Times New Roman"/>
          <w:sz w:val="22"/>
          <w:szCs w:val="22"/>
        </w:rPr>
        <w:t>am</w:t>
      </w:r>
      <w:proofErr w:type="spellEnd"/>
      <w:r w:rsidRPr="004F02E9">
        <w:rPr>
          <w:rFonts w:ascii="Times New Roman" w:eastAsia="Arial" w:hAnsi="Times New Roman" w:cs="Times New Roman"/>
          <w:sz w:val="22"/>
          <w:szCs w:val="22"/>
        </w:rPr>
        <w:t xml:space="preserve"> się z Regulaminem Świetlicy Szkolnej Szk</w:t>
      </w:r>
      <w:r w:rsidR="004F02E9">
        <w:rPr>
          <w:rFonts w:ascii="Times New Roman" w:eastAsia="Arial" w:hAnsi="Times New Roman" w:cs="Times New Roman"/>
          <w:sz w:val="22"/>
          <w:szCs w:val="22"/>
        </w:rPr>
        <w:t>oły Podstawowej im. Polskich Olimpijczyków w Górze</w:t>
      </w:r>
      <w:r w:rsidRPr="004F02E9">
        <w:rPr>
          <w:rFonts w:ascii="Times New Roman" w:eastAsia="Arial" w:hAnsi="Times New Roman" w:cs="Times New Roman"/>
          <w:sz w:val="22"/>
          <w:szCs w:val="22"/>
        </w:rPr>
        <w:t>.</w:t>
      </w:r>
    </w:p>
    <w:p w:rsidR="006E3265" w:rsidRPr="004F02E9" w:rsidRDefault="006E3265" w:rsidP="006E3265">
      <w:pPr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lastRenderedPageBreak/>
        <w:t>Oświadczam, że podane przeze mnie informacje są zgodne ze stanem faktycznym i jestem świadoma/y odpowiedzialności karnej za złożenie fałszywego oświadczenia.</w:t>
      </w:r>
    </w:p>
    <w:p w:rsidR="006E3265" w:rsidRPr="004F02E9" w:rsidRDefault="006E3265" w:rsidP="006E326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Zobowiązuję się do niezwłocznego zgłaszania wszelkich zmian istotnych ze względu na uczęszczanie mojego dziecka do świetlicy zadeklarowanych we wniosku.</w:t>
      </w:r>
    </w:p>
    <w:p w:rsidR="00DA53E3" w:rsidRPr="004F02E9" w:rsidRDefault="009E0A15" w:rsidP="009E0A1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Wyrażam zgodę na przetwarzanie danych osobowych na użytek zapisu dziecka do świetlicy szkolnej(zgodnie z rozporządzeniem Parlamentu Europejskiego i Rady Europy (UE)2016/679 z dnia 27 kwietnia 2016 r. w sprawie ochrony danych osobowych i w sprawie swobodnego przepływu takich danych oraz uchylenia dyrektywy 95/46/WE (ogólnego rozporządzenia o ochronie danych ) Dz. U. UE. L2016.119.1 (tzw. RODO) oraz na publikację zdjęć i prac mojego dziecka na tablicach informacyjnych, stronie internetowej orz w materiałach reklamujących szkołę.</w:t>
      </w:r>
    </w:p>
    <w:p w:rsidR="00DA53E3" w:rsidRPr="004F02E9" w:rsidRDefault="00DA53E3" w:rsidP="00DA53E3">
      <w:pPr>
        <w:spacing w:line="184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A53E3" w:rsidRPr="004F02E9" w:rsidRDefault="00DA53E3" w:rsidP="00DA53E3">
      <w:pPr>
        <w:spacing w:line="39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53E3" w:rsidRPr="004F02E9" w:rsidRDefault="00E14E90" w:rsidP="00DA53E3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Góra</w:t>
      </w:r>
      <w:r w:rsidR="00DA53E3" w:rsidRPr="004F02E9">
        <w:rPr>
          <w:rFonts w:ascii="Times New Roman" w:eastAsia="Arial" w:hAnsi="Times New Roman" w:cs="Times New Roman"/>
          <w:sz w:val="22"/>
          <w:szCs w:val="22"/>
        </w:rPr>
        <w:t>, dnia .............................</w:t>
      </w:r>
      <w:r w:rsidR="00DA53E3" w:rsidRPr="004F02E9">
        <w:rPr>
          <w:rFonts w:ascii="Times New Roman" w:eastAsia="Times New Roman" w:hAnsi="Times New Roman" w:cs="Times New Roman"/>
          <w:sz w:val="22"/>
          <w:szCs w:val="22"/>
        </w:rPr>
        <w:tab/>
      </w:r>
      <w:r w:rsidR="009E0A15" w:rsidRPr="004F02E9">
        <w:rPr>
          <w:rFonts w:ascii="Times New Roman" w:eastAsia="Arial" w:hAnsi="Times New Roman" w:cs="Times New Roman"/>
          <w:sz w:val="22"/>
          <w:szCs w:val="22"/>
        </w:rPr>
        <w:t xml:space="preserve">              </w:t>
      </w:r>
      <w:r w:rsidR="00DA53E3" w:rsidRPr="004F02E9">
        <w:rPr>
          <w:rFonts w:ascii="Times New Roman" w:eastAsia="Arial" w:hAnsi="Times New Roman" w:cs="Times New Roman"/>
          <w:sz w:val="22"/>
          <w:szCs w:val="22"/>
        </w:rPr>
        <w:t>.................................................</w:t>
      </w:r>
    </w:p>
    <w:p w:rsidR="00DA53E3" w:rsidRPr="004F02E9" w:rsidRDefault="00DA53E3" w:rsidP="00DA53E3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F3949" w:rsidRPr="004F02E9" w:rsidRDefault="004F02E9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 xml:space="preserve">     </w:t>
      </w:r>
      <w:r w:rsidR="009E0A15" w:rsidRPr="004F02E9">
        <w:rPr>
          <w:rFonts w:ascii="Times New Roman" w:eastAsia="Arial" w:hAnsi="Times New Roman" w:cs="Times New Roman"/>
          <w:i/>
          <w:sz w:val="22"/>
          <w:szCs w:val="22"/>
        </w:rPr>
        <w:t xml:space="preserve">  </w:t>
      </w:r>
      <w:r w:rsidR="00DA53E3" w:rsidRPr="004F02E9">
        <w:rPr>
          <w:rFonts w:ascii="Times New Roman" w:eastAsia="Arial" w:hAnsi="Times New Roman" w:cs="Times New Roman"/>
          <w:i/>
          <w:sz w:val="22"/>
          <w:szCs w:val="22"/>
        </w:rPr>
        <w:t xml:space="preserve">podpis </w:t>
      </w:r>
      <w:r w:rsidR="006E3265" w:rsidRPr="004F02E9">
        <w:rPr>
          <w:rFonts w:ascii="Times New Roman" w:eastAsia="Arial" w:hAnsi="Times New Roman" w:cs="Times New Roman"/>
          <w:i/>
          <w:sz w:val="22"/>
          <w:szCs w:val="22"/>
        </w:rPr>
        <w:t>rodziców /opiekunów prawnych</w:t>
      </w:r>
    </w:p>
    <w:p w:rsidR="009E0A15" w:rsidRPr="004F02E9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22"/>
          <w:szCs w:val="22"/>
        </w:rPr>
      </w:pPr>
    </w:p>
    <w:p w:rsidR="009E0A15" w:rsidRPr="004F02E9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22"/>
          <w:szCs w:val="22"/>
        </w:rPr>
      </w:pPr>
    </w:p>
    <w:p w:rsidR="009E0A15" w:rsidRPr="004F02E9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22"/>
          <w:szCs w:val="22"/>
        </w:rPr>
      </w:pPr>
    </w:p>
    <w:p w:rsidR="009E0A15" w:rsidRPr="00A77347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Ważne informacje</w:t>
      </w:r>
    </w:p>
    <w:p w:rsidR="009E0A15" w:rsidRPr="00A77347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9E0A15" w:rsidRPr="00A77347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 xml:space="preserve">Świetlica szkolna czynna jest od 6.30 do rozpoczęcia zajęć dydaktycznych </w:t>
      </w:r>
      <w:r w:rsidR="00E14E90" w:rsidRPr="00A77347">
        <w:rPr>
          <w:rFonts w:ascii="Times New Roman" w:eastAsia="Arial" w:hAnsi="Times New Roman" w:cs="Times New Roman"/>
          <w:sz w:val="22"/>
          <w:szCs w:val="22"/>
        </w:rPr>
        <w:t>oraz po zakończeniu lekcji do 15.3</w:t>
      </w:r>
      <w:r w:rsidR="004F02E9" w:rsidRPr="00A77347">
        <w:rPr>
          <w:rFonts w:ascii="Times New Roman" w:eastAsia="Arial" w:hAnsi="Times New Roman" w:cs="Times New Roman"/>
          <w:sz w:val="22"/>
          <w:szCs w:val="22"/>
        </w:rPr>
        <w:t>5</w:t>
      </w:r>
      <w:r w:rsidRPr="00A77347">
        <w:rPr>
          <w:rFonts w:ascii="Times New Roman" w:eastAsia="Arial" w:hAnsi="Times New Roman" w:cs="Times New Roman"/>
          <w:sz w:val="22"/>
          <w:szCs w:val="22"/>
        </w:rPr>
        <w:t>.</w:t>
      </w:r>
    </w:p>
    <w:p w:rsidR="009E0A15" w:rsidRPr="00A77347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Rodzic zobowiązany jest do odbioru dz</w:t>
      </w:r>
      <w:r w:rsidR="00E14E90" w:rsidRPr="00A77347">
        <w:rPr>
          <w:rFonts w:ascii="Times New Roman" w:eastAsia="Arial" w:hAnsi="Times New Roman" w:cs="Times New Roman"/>
          <w:sz w:val="22"/>
          <w:szCs w:val="22"/>
        </w:rPr>
        <w:t>iecka ze świetlicy do godziny 15.3</w:t>
      </w:r>
      <w:r w:rsidR="004F02E9" w:rsidRPr="00A77347">
        <w:rPr>
          <w:rFonts w:ascii="Times New Roman" w:eastAsia="Arial" w:hAnsi="Times New Roman" w:cs="Times New Roman"/>
          <w:sz w:val="22"/>
          <w:szCs w:val="22"/>
        </w:rPr>
        <w:t>5</w:t>
      </w:r>
      <w:r w:rsidRPr="00A77347">
        <w:rPr>
          <w:rFonts w:ascii="Times New Roman" w:eastAsia="Arial" w:hAnsi="Times New Roman" w:cs="Times New Roman"/>
          <w:sz w:val="22"/>
          <w:szCs w:val="22"/>
        </w:rPr>
        <w:t>.</w:t>
      </w:r>
    </w:p>
    <w:p w:rsidR="009E0A15" w:rsidRPr="00A77347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 xml:space="preserve">W razie nieodebrania ucznia ze świetlicy i godzinach jej pracy oraz braku kontaktu </w:t>
      </w:r>
      <w:r w:rsidR="009A51CD" w:rsidRPr="00A77347">
        <w:rPr>
          <w:rFonts w:ascii="Times New Roman" w:eastAsia="Arial" w:hAnsi="Times New Roman" w:cs="Times New Roman"/>
          <w:sz w:val="22"/>
          <w:szCs w:val="22"/>
        </w:rPr>
        <w:t xml:space="preserve">                </w:t>
      </w:r>
      <w:r w:rsidRPr="00A77347">
        <w:rPr>
          <w:rFonts w:ascii="Times New Roman" w:eastAsia="Arial" w:hAnsi="Times New Roman" w:cs="Times New Roman"/>
          <w:sz w:val="22"/>
          <w:szCs w:val="22"/>
        </w:rPr>
        <w:t>z jego rodzicami/opiekunami prawnymi, dziecko może zostać przekazane pod opiekę odpowiednim organom.</w:t>
      </w:r>
    </w:p>
    <w:p w:rsidR="009E0A15" w:rsidRPr="00A77347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Dziecko przebywające w świetlicy zobowiązane jest do przestrzegania określonych zasad, dotyczących przede wszystkim bezpieczeństwa pobytu w świetlicy, kulturalnego zachowania, podstawowych zasad higieny oraz szanowania sprzętu stanowiącego wyposażenie świetlicy.</w:t>
      </w:r>
    </w:p>
    <w:p w:rsidR="009E0A15" w:rsidRPr="00A77347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Za ewentualne zniszczenia</w:t>
      </w:r>
      <w:r w:rsidR="005B4BB8" w:rsidRPr="00A77347">
        <w:rPr>
          <w:rFonts w:ascii="Times New Roman" w:eastAsia="Arial" w:hAnsi="Times New Roman" w:cs="Times New Roman"/>
          <w:sz w:val="22"/>
          <w:szCs w:val="22"/>
        </w:rPr>
        <w:t xml:space="preserve"> przedmiotów będących wyposażeniem świetlicy odpowiedzialność</w:t>
      </w:r>
      <w:r w:rsidR="009A51CD" w:rsidRPr="00A77347">
        <w:rPr>
          <w:rFonts w:ascii="Times New Roman" w:eastAsia="Arial" w:hAnsi="Times New Roman" w:cs="Times New Roman"/>
          <w:sz w:val="22"/>
          <w:szCs w:val="22"/>
        </w:rPr>
        <w:t xml:space="preserve"> materialną ponoszą rodzice/opiekunowie.</w:t>
      </w:r>
    </w:p>
    <w:p w:rsidR="009A51CD" w:rsidRPr="00A77347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Świetlica nie ponosi odpowiedzialności za pozostawione w niej przedmioty wartościowe i osobiste. Prosimy, aby dzieci nie przynosiły do szkoły np. telefonów komórkowych, MP3, zabawek, pieniędzy itp.</w:t>
      </w:r>
    </w:p>
    <w:p w:rsidR="009A51CD" w:rsidRPr="00A77347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Zabronione jest używanie telefonów komórkowych oraz innych elektronicznych nośników  dźwięku i obrazu. Jedynie w wyjątkowych okolicznościach i za zgodą nauczyciela dziecko ma możliwość skontaktowania się z rodzicem/opiekunem.</w:t>
      </w:r>
    </w:p>
    <w:p w:rsidR="009A51CD" w:rsidRPr="00A77347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Ze względu na bezpieczeństwo dziecka,</w:t>
      </w:r>
      <w:r w:rsidR="00586002" w:rsidRPr="00A77347">
        <w:rPr>
          <w:rFonts w:ascii="Times New Roman" w:eastAsia="Arial" w:hAnsi="Times New Roman" w:cs="Times New Roman"/>
          <w:sz w:val="22"/>
          <w:szCs w:val="22"/>
        </w:rPr>
        <w:t xml:space="preserve"> uczeń nie będzie zwalniany do domu na podstawie rozmowy telefonicznej.</w:t>
      </w:r>
    </w:p>
    <w:p w:rsidR="00586002" w:rsidRPr="00A77347" w:rsidRDefault="00586002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77347">
        <w:rPr>
          <w:rFonts w:ascii="Times New Roman" w:eastAsia="Arial" w:hAnsi="Times New Roman" w:cs="Times New Roman"/>
          <w:sz w:val="22"/>
          <w:szCs w:val="22"/>
        </w:rPr>
        <w:t>Osoba odbierająca zobowiązana jest powiadomić o tym wychowawcę świetlicy.</w:t>
      </w:r>
    </w:p>
    <w:p w:rsidR="00586002" w:rsidRPr="00A77347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586002" w:rsidRPr="00A77347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bookmarkStart w:id="0" w:name="_GoBack"/>
      <w:bookmarkEnd w:id="0"/>
    </w:p>
    <w:p w:rsidR="00586002" w:rsidRPr="004F02E9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586002" w:rsidRPr="004F02E9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586002" w:rsidRPr="004F02E9" w:rsidRDefault="00E14E90" w:rsidP="00586002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F02E9">
        <w:rPr>
          <w:rFonts w:ascii="Times New Roman" w:eastAsia="Arial" w:hAnsi="Times New Roman" w:cs="Times New Roman"/>
          <w:sz w:val="22"/>
          <w:szCs w:val="22"/>
        </w:rPr>
        <w:t>Góra</w:t>
      </w:r>
      <w:r w:rsidR="00586002" w:rsidRPr="004F02E9">
        <w:rPr>
          <w:rFonts w:ascii="Times New Roman" w:eastAsia="Arial" w:hAnsi="Times New Roman" w:cs="Times New Roman"/>
          <w:sz w:val="22"/>
          <w:szCs w:val="22"/>
        </w:rPr>
        <w:t>, dnia .............................</w:t>
      </w:r>
      <w:r w:rsidR="00586002" w:rsidRPr="004F02E9">
        <w:rPr>
          <w:rFonts w:ascii="Times New Roman" w:eastAsia="Times New Roman" w:hAnsi="Times New Roman" w:cs="Times New Roman"/>
          <w:sz w:val="22"/>
          <w:szCs w:val="22"/>
        </w:rPr>
        <w:tab/>
      </w:r>
      <w:r w:rsidR="00586002" w:rsidRPr="004F02E9">
        <w:rPr>
          <w:rFonts w:ascii="Times New Roman" w:eastAsia="Arial" w:hAnsi="Times New Roman" w:cs="Times New Roman"/>
          <w:sz w:val="22"/>
          <w:szCs w:val="22"/>
        </w:rPr>
        <w:t xml:space="preserve">              .................................................</w:t>
      </w:r>
    </w:p>
    <w:p w:rsidR="00586002" w:rsidRPr="004F02E9" w:rsidRDefault="00586002" w:rsidP="00586002">
      <w:pPr>
        <w:spacing w:line="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6002" w:rsidRPr="004F02E9" w:rsidRDefault="004F02E9" w:rsidP="00586002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>
        <w:rPr>
          <w:rFonts w:ascii="Times New Roman" w:eastAsia="Arial" w:hAnsi="Times New Roman" w:cs="Times New Roman"/>
          <w:i/>
          <w:sz w:val="22"/>
          <w:szCs w:val="22"/>
        </w:rPr>
        <w:t xml:space="preserve">     </w:t>
      </w:r>
      <w:r w:rsidR="00586002" w:rsidRPr="004F02E9">
        <w:rPr>
          <w:rFonts w:ascii="Times New Roman" w:eastAsia="Arial" w:hAnsi="Times New Roman" w:cs="Times New Roman"/>
          <w:i/>
          <w:sz w:val="22"/>
          <w:szCs w:val="22"/>
        </w:rPr>
        <w:t xml:space="preserve"> podpis rodziców /opiekunów prawnych</w:t>
      </w:r>
    </w:p>
    <w:p w:rsidR="00586002" w:rsidRPr="004F02E9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586002" w:rsidRPr="004F02E9" w:rsidSect="00DA53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FDCC23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A4243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68D051C"/>
    <w:multiLevelType w:val="hybridMultilevel"/>
    <w:tmpl w:val="5AA0484A"/>
    <w:lvl w:ilvl="0" w:tplc="41FCC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6C7C"/>
    <w:multiLevelType w:val="hybridMultilevel"/>
    <w:tmpl w:val="30B4B664"/>
    <w:lvl w:ilvl="0" w:tplc="AB6A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7309"/>
    <w:multiLevelType w:val="hybridMultilevel"/>
    <w:tmpl w:val="39D284AE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C2EDC"/>
    <w:multiLevelType w:val="hybridMultilevel"/>
    <w:tmpl w:val="F1421DC4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5C4B"/>
    <w:multiLevelType w:val="hybridMultilevel"/>
    <w:tmpl w:val="D88E6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BB4"/>
    <w:multiLevelType w:val="hybridMultilevel"/>
    <w:tmpl w:val="718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E3"/>
    <w:rsid w:val="002F3949"/>
    <w:rsid w:val="004F02E9"/>
    <w:rsid w:val="00510DAC"/>
    <w:rsid w:val="00586002"/>
    <w:rsid w:val="005B4BB8"/>
    <w:rsid w:val="005B7652"/>
    <w:rsid w:val="0064464B"/>
    <w:rsid w:val="006E3265"/>
    <w:rsid w:val="00711EE4"/>
    <w:rsid w:val="009A51CD"/>
    <w:rsid w:val="009E0A15"/>
    <w:rsid w:val="00A77347"/>
    <w:rsid w:val="00C761E3"/>
    <w:rsid w:val="00DA53E3"/>
    <w:rsid w:val="00E14E90"/>
    <w:rsid w:val="00F3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DB301-929D-4657-A2E5-E00853D6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3E3"/>
    <w:pPr>
      <w:ind w:left="708"/>
    </w:pPr>
  </w:style>
  <w:style w:type="table" w:styleId="Tabela-Siatka">
    <w:name w:val="Table Grid"/>
    <w:basedOn w:val="Standardowy"/>
    <w:uiPriority w:val="59"/>
    <w:rsid w:val="0051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User</cp:lastModifiedBy>
  <cp:revision>2</cp:revision>
  <dcterms:created xsi:type="dcterms:W3CDTF">2023-04-06T09:57:00Z</dcterms:created>
  <dcterms:modified xsi:type="dcterms:W3CDTF">2023-04-06T09:57:00Z</dcterms:modified>
</cp:coreProperties>
</file>